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db99" w14:textId="034d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предприятиях и  организациях 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22 мая 2009 года N 176. Зарегистрировано Управлением юстиции района Магжана Жумабаева Северо-Казахстанской области 10 июня 2009 года N 13-9-96. Утратило силу постановлением акимата района Магжана Жумабаева Северо-Казахстанской области от 15 апреля 2013 года N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акимата района Магжана Жумабаева Северо-Казахстанской области от 15.04.2013 года </w:t>
      </w:r>
      <w:r>
        <w:rPr>
          <w:rFonts w:ascii="Times New Roman"/>
          <w:b w:val="false"/>
          <w:i w:val="false"/>
          <w:color w:val="ff0000"/>
          <w:sz w:val="28"/>
        </w:rPr>
        <w:t>N 120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5-2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«О социальной защите инвалидов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  инвалидов в размере трех процентов от общей численности рабочих мест на предприятиях и организациях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от 30 января 2008 года № 29 «Об установлении квоты рабочих мест для инвалидов и утверждении перечня предприятий, учреждений, организаций которым установлена квота по приему на работу инвалидов, нуждающихся в социальной защите» (зарегистрировано в государственном реестре № 13-9-69 11 марта 2008 года, опубликовано в газете «Вести» № 16 от 18 апреля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Ж.Мусакулова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