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31c48" w14:textId="3d31c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25 декабря 2008 года № 13-2 "О бюджете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Магжана Жумабаева Северо-Казахстанской области от 29 июля 2009 года N 17-2. Зарегистрировано Управлением юстиции  района имени Магжана Жумабаева Северо-Казахстанской области 10 сентября 2009 года N 13-9-102. Утратило силу в связи с истечением срока действия (письмо маслихата района Магжана Жумабаева Северо-Казахстанской области от 14 июня 2012 года N 01-15/60)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маслихата района Магжана Жумабаева Северо-Казахстанской области от 14.06.2012 N 01-15/60)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 IY,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экономики и бюджетного планирования Республики Казахстан «Некоторые вопросы Единой бюджетной классификации Республики Казахстан» от 22 декабря 2008 года № 265,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148-II,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2008 года № 13-2 «О бюджете района на 2009 года» (зарегистрировано в Реестре государственной регистрации нормативных правовых актов 27 января 2009 года, №13-9-85, опубликовано в районной газете «Вести», специальный выпуск от 27 марта 2009 года), с учетом внесенных изменений и дополнений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27 апреля № 15-1 «О внесении изменений и дополнений в решение районного маслихата от 25 декабря 2008 года № 13-2 «О бюджете района на 2009 год» (зарегистрировано в Реестре государственной регистрации нормативных правовых актов 14 мая 2009 года, № 13-9-91, опубликовано в районной газете «Вести» №22 от 29 мая 2009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решения после слов «О местном государственном управлении» дополнить словами «и самоуправлении».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«1942768» заменить цифрой «1992185»;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«239239» заменить цифрой «258021»;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«2200» заменить цифрой «2427»;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«1655707» заменить цифрой «1667910»;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«1945212,2» заменить цифрой «1994985,1»;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(использование профицита) дефицита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«-2444,2» заменить цифрой «-2800,1»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1, 2, 4, 5, 6 изложить в новой редакции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Б.Жумашев                                  В.Гюнтнер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Советник по юридическим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аппарата акима района                      Г. Алпысбаева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2009 года № 17-2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93"/>
        <w:gridCol w:w="713"/>
        <w:gridCol w:w="7453"/>
        <w:gridCol w:w="18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5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1 992 185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258 021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150 764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150 764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82 970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 работы и услуги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с заявлений(жалоб) по делам особого производства,с аппеляционных жалоб,с частных жалоб на определение суда по вопросу о выдаче дубликата исполнительного листа, с заявлений о вынесении судебного приказа, а также за выдачу судом исполнительных листов по решениям иностранных судов и арбитражей, копий (дубликатов) документов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45 729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1 667 910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1 667 910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областного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1 667 910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18 098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18098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 внутри страны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73"/>
        <w:gridCol w:w="1333"/>
        <w:gridCol w:w="6353"/>
        <w:gridCol w:w="2293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6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2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1 994 985,1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182 999,8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9 137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35 188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35 188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121 989,8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городе районого значения, поселка, аула(села),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121 989,8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10 327,0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9 417,1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367,9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Учет,хранение,оценка и реализация имущества, поступившего в коммунальную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3 952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1 275 368,2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1 244 547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1 135 980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значения).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6 865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комплектов для государственных учреждений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16 978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26 182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бюджета.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7 139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30 251,2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30 251,2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121 516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121 516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12 277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27 695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Казахстан.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17 183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6 602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32 977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76 410,2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40 870,2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15 720,2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10 406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9 516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82 701,2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31 331,2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31 331,2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3 438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2 692,3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2 748,7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39 207,5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9 959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6 753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4 699,5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4 699,5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3 147,3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3 147,3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3 147,3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99 850,0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27 250,0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аулах(селах), аульных (сельских) округ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13 700,0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105 177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4 175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хозяйства,пассажирского траспорта и автомобильных дорог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-2 800,1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2 800,1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2009 года № 17-2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района Магжана Жумабаева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73"/>
        <w:gridCol w:w="673"/>
        <w:gridCol w:w="7593"/>
        <w:gridCol w:w="177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8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231011,2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121989,8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121989,8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в городе, городе районого значения, поселка, аула(села),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121989,8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40870,2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40870,2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15720,2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31331,2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31331,2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31331,2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территории, охрана окружающей среды и животного мира, земельные отношения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 социальных проектов в поселках, аулах(селах),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27250,0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аульных(сельских) округах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1473"/>
        <w:gridCol w:w="1293"/>
        <w:gridCol w:w="1273"/>
        <w:gridCol w:w="1333"/>
        <w:gridCol w:w="1293"/>
        <w:gridCol w:w="1293"/>
        <w:gridCol w:w="1313"/>
        <w:gridCol w:w="1253"/>
      </w:tblGrid>
      <w:tr>
        <w:trPr>
          <w:trHeight w:val="1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5455,5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5227,4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4757,3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5429,8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5261,9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5575,8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5868,5</w:t>
            </w:r>
          </w:p>
        </w:tc>
      </w:tr>
      <w:tr>
        <w:trPr>
          <w:trHeight w:val="22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4707,3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4739,9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5404,5</w:t>
            </w:r>
          </w:p>
        </w:tc>
      </w:tr>
      <w:tr>
        <w:trPr>
          <w:trHeight w:val="5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4707,3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4739,9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5404,5</w:t>
            </w:r>
          </w:p>
        </w:tc>
      </w:tr>
      <w:tr>
        <w:trPr>
          <w:trHeight w:val="60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4707,3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4739,9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5404,5</w:t>
            </w:r>
          </w:p>
        </w:tc>
      </w:tr>
      <w:tr>
        <w:trPr>
          <w:trHeight w:val="2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43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2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58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313"/>
        <w:gridCol w:w="1533"/>
        <w:gridCol w:w="1573"/>
        <w:gridCol w:w="1453"/>
        <w:gridCol w:w="1553"/>
        <w:gridCol w:w="1353"/>
        <w:gridCol w:w="1553"/>
      </w:tblGrid>
      <w:tr>
        <w:trPr>
          <w:trHeight w:val="1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Полудинский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5189,9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5057,3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14570,5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4441,3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5910,4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12204,2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4318,9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4107,3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4869,5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4577,4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5107,2</w:t>
            </w:r>
          </w:p>
        </w:tc>
      </w:tr>
      <w:tr>
        <w:trPr>
          <w:trHeight w:val="5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4318,9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4107,3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4869,5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4577,4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5107,2</w:t>
            </w:r>
          </w:p>
        </w:tc>
      </w:tr>
      <w:tr>
        <w:trPr>
          <w:trHeight w:val="60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4318,9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4107,3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4869,5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4577,4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5107,2</w:t>
            </w:r>
          </w:p>
        </w:tc>
      </w:tr>
      <w:tr>
        <w:trPr>
          <w:trHeight w:val="2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2417,0</w:t>
            </w:r>
          </w:p>
        </w:tc>
      </w:tr>
      <w:tr>
        <w:trPr>
          <w:trHeight w:val="43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2417,0</w:t>
            </w:r>
          </w:p>
        </w:tc>
      </w:tr>
      <w:tr>
        <w:trPr>
          <w:trHeight w:val="2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2417,0</w:t>
            </w:r>
          </w:p>
        </w:tc>
      </w:tr>
      <w:tr>
        <w:trPr>
          <w:trHeight w:val="58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7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353"/>
        <w:gridCol w:w="1473"/>
        <w:gridCol w:w="1373"/>
        <w:gridCol w:w="1373"/>
        <w:gridCol w:w="1573"/>
        <w:gridCol w:w="1473"/>
        <w:gridCol w:w="1533"/>
      </w:tblGrid>
      <w:tr>
        <w:trPr>
          <w:trHeight w:val="18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тарский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новский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г.о</w:t>
            </w:r>
          </w:p>
        </w:tc>
      </w:tr>
      <w:tr>
        <w:trPr>
          <w:trHeight w:val="24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4674,8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6001,7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5916,8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10779,2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5307,5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75946,2</w:t>
            </w:r>
          </w:p>
        </w:tc>
      </w:tr>
      <w:tr>
        <w:trPr>
          <w:trHeight w:val="22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4189,8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5257,7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5018,7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4785,8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4726,2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9108,0</w:t>
            </w:r>
          </w:p>
        </w:tc>
      </w:tr>
      <w:tr>
        <w:trPr>
          <w:trHeight w:val="54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4189,8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5257,7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5018,7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4785,8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4726,2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9108,0</w:t>
            </w:r>
          </w:p>
        </w:tc>
      </w:tr>
      <w:tr>
        <w:trPr>
          <w:trHeight w:val="60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4189,8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5257,7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5018,7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4785,8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4726,2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9108,0</w:t>
            </w:r>
          </w:p>
        </w:tc>
      </w:tr>
      <w:tr>
        <w:trPr>
          <w:trHeight w:val="21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38510,2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38510,2</w:t>
            </w:r>
          </w:p>
        </w:tc>
      </w:tr>
      <w:tr>
        <w:trPr>
          <w:trHeight w:val="21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18470</w:t>
            </w:r>
          </w:p>
        </w:tc>
      </w:tr>
      <w:tr>
        <w:trPr>
          <w:trHeight w:val="18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9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14040,2</w:t>
            </w:r>
          </w:p>
        </w:tc>
      </w:tr>
      <w:tr>
        <w:trPr>
          <w:trHeight w:val="25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43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21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58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27250</w:t>
            </w:r>
          </w:p>
        </w:tc>
      </w:tr>
      <w:tr>
        <w:trPr>
          <w:trHeight w:val="49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27250</w:t>
            </w:r>
          </w:p>
        </w:tc>
      </w:tr>
      <w:tr>
        <w:trPr>
          <w:trHeight w:val="55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27250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2009 года № 17-2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  развития района М.Жумабаева на 2009год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73"/>
        <w:gridCol w:w="833"/>
        <w:gridCol w:w="6933"/>
        <w:gridCol w:w="195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143 356,7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30 251,2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30 251,2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30 251,2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детского сада в с.Возвышенка и изготовление ПСД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24 195,2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детского сада в с.Карагуга и изготовление ПСД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ПСД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земельного участка под строительство лицея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10 406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земельно-кадастровых дел по программе "Нурлы-кош"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земельно-кадастровых дел под жилье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сетей водопровода г. Булаево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8 439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авторский и технический надзор по объектам водоснабжения, реконструкция которого ведется за счет средств займа Азиатского банка развития с.Полудино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4 699,5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4 699,5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4 699,5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с.Возвышенка 1,8км. (на изготовление ПСД)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 воды к ДС с. Возвышенка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"Булаевское городское водное хозяйство" приобретение спецтехники для обслуживания дорог местного значения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2009 года № 17-2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из республиканского бюджета района М. Жумабаева на 2009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913"/>
        <w:gridCol w:w="1013"/>
        <w:gridCol w:w="7193"/>
        <w:gridCol w:w="155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7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139 836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67 662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67 662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33 010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бюджета.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12 712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Полтавской СШ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32 327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32 327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детям до 18 лет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дом культуры с.Фурманово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дом культуры с. Полудино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дорог районного значения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2009 года № 17-2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областных трансфертов района Магжана Жумабаева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93"/>
        <w:gridCol w:w="1173"/>
        <w:gridCol w:w="7373"/>
        <w:gridCol w:w="155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7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179 537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6 865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рамонт Полтавской СШ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Жилишно-коммунальное хозяйство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31 930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22 414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объектов водоснабжения в с.Возвышенка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9 516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9 516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сетей водопровода г. Булаево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8 439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авторский и технический надзор по объектам водоснабжения, реконструкция которого ведется за счет средств займа Азиатского банка развития с.Полудино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Дома культуры с.Сарытомар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008.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Текуший ремонт дорог районного значения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014.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"Булаевское городское водное хозяйство" приобретение спецтехники для обслуживания дорог местного значения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