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6f60" w14:textId="f816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Магжана Жумабаева от 9 октября 2006 года № 316 "Об утверждении нормы потребления тепловой энергии для отопления жилых зданий города Булаево отапливаемых дочерним предприятием "Петропавловское отделение" Федерального государственного унитарного предприятия "Южно-Уральская железная дорога" Министерства путей и сообщения Российской Федерации"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Магжана Жумабаева Северо-Казахстанской области от 14 октября 2009 года N 342. Зарегистрировано Управлением юстиции района имени Магжана Жумабаева Северо-Казахстанской области 16 ноября 2009 года N 13-9-105. Утратило силу - постановлением акимата района имени Магжана Жумабаева Северо-Казахстанской области от 15 января 2013 года N 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имени Магжана Жумабаева Северо-Казахстанской области от 15.01.2013 N 09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24 марта 1998 № 213 «О нормативных правовых актах»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постановление акимата района от 9 октября 2006 года № 316 «Об утверждении нормы потребления тепловой энергии для отопления жилых зданий города Булаево отапливаемых дочерним предприятием «Петропавловское отделении» Федерального государственного унитарного предприятия «Южно-Уральская железная дорога» Министерства путей сообщения Российской Федерации» (зарегистрировано в Реестре государственной регистрации нормативных правовых актов № 13-9-37, 17 ноября 2006 года, опубликовано в газете «Вести» № 3 19 января 2007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вышеуказанного постановления слова «на основании письма управления Агентства Республики Казахстан по регулированию естественных монополий по Северо-Казахстанской области и предоставленных расчетов для определения норм тепловой энергии»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Сапаров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