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dcee1f" w14:textId="edcee1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25 декабря 2008 года N 13-2 "О районном бюджете на 2009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имени Магжана Жумабаева Северо-Казахстанской области от 25 ноября 2009 года N 19-1. Зарегистрировано Управлением юстиции района имени Магжана Жумабаева Северо-Казахстанской области 20 декабря 2009 года N 13-9-109. Утратило силу в связи с истечением срока действия (письмо маслихата района Магжана Жумабаева Северо-Казахстанской области от 14 июня 2012 года N 01-15/60)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в связи с истечением срока действия (письмо маслихата района Магжана Жумабаева Северо-Казахстанской области от 14.06.2012 N 01-15/60)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подпунктом 4 пункта 2 </w:t>
      </w:r>
      <w:r>
        <w:rPr>
          <w:rFonts w:ascii="Times New Roman"/>
          <w:b w:val="false"/>
          <w:i w:val="false"/>
          <w:color w:val="000000"/>
          <w:sz w:val="28"/>
        </w:rPr>
        <w:t>статьи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№ 95- IY, подпунктом 1 пункта 1 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местном государственном управлении и самоуправлении в Республике Казахстан» от 23 января 2001 года № 148-II,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25 декабря 2008 года № 13-2 «О бюджете района на 2009 года» (зарегистрировано в Реестре государственной регистрации нормативных правовых актов 27 января 2009 года, № 13-9-85, опубликовано в районной газете «Вести», специальный выпуск от 27 марта 2009 года), с учетом внесенных изменений и дополнений решением районного маслихата от 27 апреля 2009 года </w:t>
      </w:r>
      <w:r>
        <w:rPr>
          <w:rFonts w:ascii="Times New Roman"/>
          <w:b w:val="false"/>
          <w:i w:val="false"/>
          <w:color w:val="000000"/>
          <w:sz w:val="28"/>
        </w:rPr>
        <w:t>№ 15-1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внесении изменений и дополнений в решение районного маслихата от 25 декабря 2008 года № 13-2 «О бюджете района на 2009 год» (зарегистрировано в Реестре государственной регистрации нормативных правовых актов 14 мая 2009 года, № 13-9-91, опубликовано в районных газетах «Вести» № 22 от 29 мая 2009 года, «Мағжан Жұлдызы» № 22 от 29 мая 2009 года), от 29 июля 2009 года </w:t>
      </w:r>
      <w:r>
        <w:rPr>
          <w:rFonts w:ascii="Times New Roman"/>
          <w:b w:val="false"/>
          <w:i w:val="false"/>
          <w:color w:val="000000"/>
          <w:sz w:val="28"/>
        </w:rPr>
        <w:t>№ 17-2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внесении изменений и дополнений в решение районного маслихата от 25 декабря 2008 года № 13-2 «О бюджете района на 2009 год»» (зарегистрировано в Реестре государственной регистрации нормативных правовых актов 10 сентября 2009 года, № 13-9-102, опубликовано в районных газетах «Вести» № 38 от 18 сентября 2009 года, «Мағжан Жұлдызы» № 38 от 18 сентября 2009 года), от 20 октября 2009 года </w:t>
      </w:r>
      <w:r>
        <w:rPr>
          <w:rFonts w:ascii="Times New Roman"/>
          <w:b w:val="false"/>
          <w:i w:val="false"/>
          <w:color w:val="000000"/>
          <w:sz w:val="28"/>
        </w:rPr>
        <w:t>№ 18-1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внесении изменений и дополнений в решение районного маслихата от 25 декабря 2008 года № 13-2 «О бюджете района на 2009 год» (зарегистрировано в Реестре государственной регистрации нормативных правовых актов 24 ноября 2009 года, № 13-9-106, опубликовано в районных газетах «Вести» № 49 от 4 декабря 2009 года, «Мағжан Жұлдызы» № 49 от 4 декабря 2009 года),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1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«1996671» заменить цифрой «1995584»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«1667900» заменить цифрой «1666813»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2 изложить в следующей редакции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«1999471,1» заменить цифрой «1998384,1»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Приложения 1, 5 к указанному решению изложить в новой редакции согласно приложения 1, 2 к настоящему решению (прилагается).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  в действие с 1 января 2009 года.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Секретарь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А. Штах                                    В. Гюнтнер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ноября 2009 года № 19-1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декабря 2008 года № 13-2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Магжана Жумабаева на 2009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693"/>
        <w:gridCol w:w="713"/>
        <w:gridCol w:w="8373"/>
        <w:gridCol w:w="2373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тыс.тенге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1 995 584,0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260 214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150 764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150 764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85 454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32 401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16 490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22 993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13 570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 работы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21 130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2 086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ресурсов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15 909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3 085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индивидуальных предпринимателей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7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юридически значимых действий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выдачу документов уполномоченными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то государственными органами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должностными лицами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2 866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2 866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подаваемых в суд исковых заявлений,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заявлений(жалоб) по делам особого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производства,с аппеляционных жалоб,с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частных жалоб на определение суда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вопросу о выдаче дубликата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листа, с заявлений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вынесении судебного приказа, а также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выдачу судом исполнительных листов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решениям иностранных судов и арбитражей,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копий(дубликатов)документов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1 158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1 839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37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государственной собственности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5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услуг) 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услуг) 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66 718</w:t>
            </w:r>
          </w:p>
        </w:tc>
      </w:tr>
      <w:tr>
        <w:trPr>
          <w:trHeight w:val="5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18 098</w:t>
            </w:r>
          </w:p>
        </w:tc>
      </w:tr>
      <w:tr>
        <w:trPr>
          <w:trHeight w:val="5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18 098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48620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45622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2 998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1 666 813,0</w:t>
            </w:r>
          </w:p>
        </w:tc>
      </w:tr>
      <w:tr>
        <w:trPr>
          <w:trHeight w:val="34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1 666 813,0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из областного бюджета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1 666 813,0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 внутри страны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"/>
        <w:gridCol w:w="773"/>
        <w:gridCol w:w="733"/>
        <w:gridCol w:w="8353"/>
        <w:gridCol w:w="2373"/>
      </w:tblGrid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1 998 384,1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181 312,0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9 137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маслихата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9 137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35 788,0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35 788,0</w:t>
            </w:r>
          </w:p>
        </w:tc>
      </w:tr>
      <w:tr>
        <w:trPr>
          <w:trHeight w:val="4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120 716,0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городе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120 716,0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10 011,0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финансов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9 341,1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налогообложения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367,9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поступившего в коммунальную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5 660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бюджетного планирования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5 660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3 385,1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района( 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3 385,1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воинской обязанности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3 352,0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ситуаций масштабов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33,1</w:t>
            </w:r>
          </w:p>
        </w:tc>
      </w:tr>
      <w:tr>
        <w:trPr>
          <w:trHeight w:val="7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степных пожаров районного (городского)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масштаба, а также пожаров в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пунктах, в которых не созданы 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противопожарной службы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безопастность,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правовая, судебная, уголовно-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исполнительная деятельность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3 900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3 900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безопастности дорожного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движения в населенных пунктах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3 900</w:t>
            </w:r>
          </w:p>
        </w:tc>
      </w:tr>
      <w:tr>
        <w:trPr>
          <w:trHeight w:val="2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1 274 004,9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школы и обратно в аульной (сельской)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местности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1 244 129,0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4 850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1 135 964,0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значения).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6 865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комплектов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16 576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2 917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дошкольного воспитания и обучения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26 182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новых технологий обучения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системе образования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целевых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республиканского бюджета.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12 736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7 139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в рамках реализации стратегии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региональной занятости и переподготовки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30 900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29 305,9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29 305,9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119 886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119 886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социальных программ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12 339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27 895</w:t>
            </w:r>
          </w:p>
        </w:tc>
      </w:tr>
      <w:tr>
        <w:trPr>
          <w:trHeight w:val="8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топлива специалистам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здравоохранения, образования,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обеспечения, культуры и спорта в сельской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местности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законодательством Республики Казахстан.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15 783</w:t>
            </w:r>
          </w:p>
        </w:tc>
      </w:tr>
      <w:tr>
        <w:trPr>
          <w:trHeight w:val="4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нуждающихся граждан по решениям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представительных органов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6 602</w:t>
            </w:r>
          </w:p>
        </w:tc>
      </w:tr>
      <w:tr>
        <w:trPr>
          <w:trHeight w:val="5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воспитывающихся и обучающихся на дому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доставке пособий и других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 на дому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17 612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32 977</w:t>
            </w:r>
          </w:p>
        </w:tc>
      </w:tr>
      <w:tr>
        <w:trPr>
          <w:trHeight w:val="9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специальными гигиеническими средствами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услуг специалистами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жестового языка, индивидуальными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помощниками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индивидуальной программой реабилитации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4 401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85 654,1</w:t>
            </w:r>
          </w:p>
        </w:tc>
      </w:tr>
      <w:tr>
        <w:trPr>
          <w:trHeight w:val="4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50 129,2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20 310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5 650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безродных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23 669,2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25 134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</w:p>
        </w:tc>
      </w:tr>
      <w:tr>
        <w:trPr>
          <w:trHeight w:val="7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 и благоустройство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 в рамках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стратегии региональной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переподготовки кадров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22 414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10 390,9</w:t>
            </w:r>
          </w:p>
        </w:tc>
      </w:tr>
      <w:tr>
        <w:trPr>
          <w:trHeight w:val="5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коммунального жилищного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874,9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9 516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пространство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82 993,3</w:t>
            </w:r>
          </w:p>
        </w:tc>
      </w:tr>
      <w:tr>
        <w:trPr>
          <w:trHeight w:val="4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31 361,5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31 361,5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(города областного значения)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34 416,8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развития языков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3 467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21 952,9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8 669,9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народов Казахстана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11 374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внутренней политики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3 473</w:t>
            </w:r>
          </w:p>
        </w:tc>
      </w:tr>
      <w:tr>
        <w:trPr>
          <w:trHeight w:val="4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через средства массовой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7 901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5 841,0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и спорта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2 644,7</w:t>
            </w:r>
          </w:p>
        </w:tc>
      </w:tr>
      <w:tr>
        <w:trPr>
          <w:trHeight w:val="4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районном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436,5</w:t>
            </w:r>
          </w:p>
        </w:tc>
      </w:tr>
      <w:tr>
        <w:trPr>
          <w:trHeight w:val="5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по различным видам спорта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областных спортивных соревнованиях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2 759,8</w:t>
            </w:r>
          </w:p>
        </w:tc>
      </w:tr>
      <w:tr>
        <w:trPr>
          <w:trHeight w:val="5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 земельные отношения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34 988,5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15 629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9 551</w:t>
            </w:r>
          </w:p>
        </w:tc>
      </w:tr>
      <w:tr>
        <w:trPr>
          <w:trHeight w:val="5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 социальной сферы 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 за счет целевого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трансферта из республиканского бюджета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6 078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9 670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7 021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1 507</w:t>
            </w:r>
          </w:p>
        </w:tc>
      </w:tr>
      <w:tr>
        <w:trPr>
          <w:trHeight w:val="5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установлении границ городов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районов в городе, поселков,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аулов (сел), аульных (сельских) округов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1 142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699,5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699,5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8 990</w:t>
            </w:r>
          </w:p>
        </w:tc>
      </w:tr>
      <w:tr>
        <w:trPr>
          <w:trHeight w:val="7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социальных проектов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поселках, аулах (селах), аульных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(сельских) округах в рамках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стратегии региональной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переподготовки кадров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8 990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2 927,3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2 927,3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2 927,3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104 300,0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32 545,0</w:t>
            </w:r>
          </w:p>
        </w:tc>
      </w:tr>
      <w:tr>
        <w:trPr>
          <w:trHeight w:val="5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в городах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поселках, аулах(селах), аульных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(сельских) округ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32 545,0</w:t>
            </w:r>
          </w:p>
        </w:tc>
      </w:tr>
      <w:tr>
        <w:trPr>
          <w:trHeight w:val="4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значения)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71 755,0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12 855,0</w:t>
            </w:r>
          </w:p>
        </w:tc>
      </w:tr>
      <w:tr>
        <w:trPr>
          <w:trHeight w:val="70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улиц городов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 в рамках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стратегии региональной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переподготовки кадров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58 900,0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104 677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значения)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98 000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(города областного значения)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 юридических лиц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98 000</w:t>
            </w:r>
          </w:p>
        </w:tc>
      </w:tr>
      <w:tr>
        <w:trPr>
          <w:trHeight w:val="4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значения)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4 175</w:t>
            </w:r>
          </w:p>
        </w:tc>
      </w:tr>
      <w:tr>
        <w:trPr>
          <w:trHeight w:val="5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4 175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2 502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2 502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355,9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355,9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 трансфертов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355,9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Чистое бюджетное кредитование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Сальдо по операциям с финансовыми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активами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Дефицит (Профицит) бюджета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дефицита (использование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профицита бюджета)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-2 800,1 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2 800,1</w:t>
            </w:r>
          </w:p>
        </w:tc>
      </w:tr>
    </w:tbl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ноября 2009 года № 19-1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декабря 2008 года № 13-2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целевых текущих трансфертов из республиканского бюджета района Магжана Жумабаева на 2009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3"/>
        <w:gridCol w:w="893"/>
        <w:gridCol w:w="833"/>
        <w:gridCol w:w="8313"/>
        <w:gridCol w:w="1913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138 739,0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66 644,0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66 644,0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31 992,0</w:t>
            </w:r>
          </w:p>
        </w:tc>
      </w:tr>
      <w:tr>
        <w:trPr>
          <w:trHeight w:val="73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новых технологий обучения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системе образования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целевых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бюджета.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12 712</w:t>
            </w:r>
          </w:p>
        </w:tc>
      </w:tr>
      <w:tr>
        <w:trPr>
          <w:trHeight w:val="73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в рамках реализации стратегии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региональной занятости и переподготовки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21 940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Полтавской средней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21 840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32 327</w:t>
            </w:r>
          </w:p>
        </w:tc>
      </w:tr>
      <w:tr>
        <w:trPr>
          <w:trHeight w:val="49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32 327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17 148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7 632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детям до 18 лет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7547</w:t>
            </w:r>
          </w:p>
        </w:tc>
      </w:tr>
      <w:tr>
        <w:trPr>
          <w:trHeight w:val="73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 земельные отношения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15068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6078</w:t>
            </w:r>
          </w:p>
        </w:tc>
      </w:tr>
      <w:tr>
        <w:trPr>
          <w:trHeight w:val="73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 социальной сферы 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 за счет целевого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трансферта из республиканского бюджета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6078</w:t>
            </w:r>
          </w:p>
        </w:tc>
      </w:tr>
      <w:tr>
        <w:trPr>
          <w:trHeight w:val="49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8990</w:t>
            </w:r>
          </w:p>
        </w:tc>
      </w:tr>
      <w:tr>
        <w:trPr>
          <w:trHeight w:val="73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социальных проектов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поселках, аулах (селах), аульных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(сельских) округах в рамках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стратегии региональной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переподготовки кадров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8990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дом культуры села Фурманово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дом культуры села Полудино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24700</w:t>
            </w:r>
          </w:p>
        </w:tc>
      </w:tr>
      <w:tr>
        <w:trPr>
          <w:trHeight w:val="6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значения)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24700</w:t>
            </w:r>
          </w:p>
        </w:tc>
      </w:tr>
      <w:tr>
        <w:trPr>
          <w:trHeight w:val="73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улиц городов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 в рамках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стратегии региональной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переподготовки кадров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24700</w:t>
            </w:r>
          </w:p>
        </w:tc>
      </w:tr>
      <w:tr>
        <w:trPr>
          <w:trHeight w:val="24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Текущий ремонт дорог районного значения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