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850b" w14:textId="4b28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25 декабря 2009 года N 20-1. Зарегистрировано Управлением юстиции района имени Магжана Жумабаева Северо-Казахстанской области 14 января 2010 года N 13-9-112. Утратило силу - решением маслихата района имени Магжана Жумабаева Северо-Казахстанской области от 24 декабря 2010 года N 29-11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24.12.2010 N 29-11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148-II,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2010 год согласно приложению 1, на 2011 год согласно приложению 2, на 2012 год согласно приложению 3,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2493267,9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278488,0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26943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2184265,9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2497006,7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-11749,8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11749,8;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- 3738,8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17.06.2010 </w:t>
      </w:r>
      <w:r>
        <w:rPr>
          <w:rFonts w:ascii="Times New Roman"/>
          <w:b w:val="false"/>
          <w:i w:val="false"/>
          <w:color w:val="000000"/>
          <w:sz w:val="28"/>
        </w:rPr>
        <w:t>N 24-4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6.08.2010 </w:t>
      </w:r>
      <w:r>
        <w:rPr>
          <w:rFonts w:ascii="Times New Roman"/>
          <w:b w:val="false"/>
          <w:i w:val="false"/>
          <w:color w:val="000000"/>
          <w:sz w:val="28"/>
        </w:rPr>
        <w:t>N 26-1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08.11.2010 </w:t>
      </w:r>
      <w:r>
        <w:rPr>
          <w:rFonts w:ascii="Times New Roman"/>
          <w:b w:val="false"/>
          <w:i w:val="false"/>
          <w:color w:val="000000"/>
          <w:sz w:val="28"/>
        </w:rPr>
        <w:t>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2010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 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на 2010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доходы бюджета района на 2010 год также включены поступления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2010 год будет предусмотрен объем субвенций, передаваемых из областного бюджета району в сумме 1603359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районном бюджете на 2010 год возврат трансфертов в областной бюджет, в связи с изменением фонда оплаты труда в бюджетной сфере с учетом изменения в налогооблагаемой базы социального налога и индивидуального подоходного налога, предусмотренных при расчете трансфертов общего характера в сумме 73894 тысячи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дополнен пунктом 5-1 в соответствии с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поступления трансфертов из республиканского бюджета в сумме 448784,5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6.08.2010 </w:t>
      </w:r>
      <w:r>
        <w:rPr>
          <w:rFonts w:ascii="Times New Roman"/>
          <w:b w:val="false"/>
          <w:i w:val="false"/>
          <w:color w:val="000000"/>
          <w:sz w:val="28"/>
        </w:rPr>
        <w:t>N 26-1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08.11.2010 </w:t>
      </w:r>
      <w:r>
        <w:rPr>
          <w:rFonts w:ascii="Times New Roman"/>
          <w:b w:val="false"/>
          <w:i w:val="false"/>
          <w:color w:val="000000"/>
          <w:sz w:val="28"/>
        </w:rPr>
        <w:t>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поступления трансфертов из областного бюджета в сумме 140133,4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6.08.2010 </w:t>
      </w:r>
      <w:r>
        <w:rPr>
          <w:rFonts w:ascii="Times New Roman"/>
          <w:b w:val="false"/>
          <w:i w:val="false"/>
          <w:color w:val="000000"/>
          <w:sz w:val="28"/>
        </w:rPr>
        <w:t>N 26-1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рамках бюджета района на 2010 год предусмотрены выплаты на оказание социальной поддержки специалистам здравоохранения, образования, социального обеспечения, культуры и спорта проживающим в сельской местности на приобретение топлива в сумме не менее 1000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в 2010 году выплату заработной платы государственным служащим, работникам государственных учреждений, не являющихся государственными служащими, и работникам казенных предприятий в полном объеме с учетом изменения базового должностного оклада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Сохранить повышение на 25 процентов должностных окладов (тарифных ставок) специалистам сферы здравоохранения, социального обеспечения, образования, культуры и спорта, работающим в сельской местности и не являющихся государственными служащими,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местного, исполнительного органа района на 2010 год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сельских округов района на 2010 год, согласно приложению 4, на 2011 год, согласно приложению 5, на 2012 год,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Установить, что в процессе исполнения бюджета района не подлежат секвестру бюджетные программы, на 2010 год, согласно приложению 7, на 2011 год, согласно приложению 8, на 2012 год,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развития бюджета района на 2010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перечень целевых текущих трансфертов из республиканского бюджета на 2010 год,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перечень бюджетных программ областных трансфертов на 2010 год, согласно приложению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видов социальной помощи предусмотренной по программе «Социальная помощь отдельным категориям нуждающихся граждан по решениям местных, представительных органов», согласно приложению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Предусмотреть в бюджете района расходы за счет свободных остатков средств, сложившихся на начало финансового года в сумме 3738,8 тысяч тенге, в том числе на возврат неиспользованных (недоиспользованных) целевых трансфертов в 2009 году в сумме 399,6 тысяч тенге, согласно приложению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дополнен пунктом 17-1 в соответствии с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Штах                                    В. Гюнтнер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Магжана Жумабаева Северо-Казахстанской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N 27-1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9"/>
        <w:gridCol w:w="571"/>
        <w:gridCol w:w="7857"/>
        <w:gridCol w:w="24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2 493 267,9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278 488,0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5 210,0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116 952,0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116 952,0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132 856,0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73 100,0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29 784,0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работы и услуги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20 756,0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28 987,0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18 987,00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2 184 265,9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2 184 265,9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2 184 265,9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51"/>
        <w:gridCol w:w="1257"/>
        <w:gridCol w:w="6680"/>
        <w:gridCol w:w="2480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2 497 006,7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234 552,0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43 851,9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42 696,4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1 155,5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157 367,8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городе районого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156 309,8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22 831,3</w:t>
            </w:r>
          </w:p>
        </w:tc>
      </w:tr>
      <w:tr>
        <w:trPr>
          <w:trHeight w:val="10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20 070,8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667,9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обеспечения полноты сбора сумм от реализации разовых талонов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519,5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783,1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 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1 579 518,5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1 579 518,5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1 414 827,0</w:t>
            </w:r>
          </w:p>
        </w:tc>
      </w:tr>
      <w:tr>
        <w:trPr>
          <w:trHeight w:val="6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3 963,6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70 640,9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60 885,0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161 308,9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161 308,9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29 783,0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8 533,6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536,6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704,4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31 300,0</w:t>
            </w:r>
          </w:p>
        </w:tc>
      </w:tr>
      <w:tr>
        <w:trPr>
          <w:trHeight w:val="10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3 588,9</w:t>
            </w:r>
          </w:p>
        </w:tc>
      </w:tr>
      <w:tr>
        <w:trPr>
          <w:trHeight w:val="25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военных учебных заведениях, не входивших в состав действующей армии, награжденных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23 202,6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30 050,6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23 195,6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10 127,1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7 633,5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3 575,0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102 706,0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39 244,2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39 244,2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 физической культуры и спорта района (города областного значения)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43 468,1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23 397,2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15 844,9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4 253,2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 физической культуры и спорта района (города областного значения)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4 148,8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3 004,8</w:t>
            </w:r>
          </w:p>
        </w:tc>
      </w:tr>
      <w:tr>
        <w:trPr>
          <w:trHeight w:val="7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262 167,3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23 225,3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18 206,3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7 831,1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7 706,1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205 092,0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205 092,0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15 121,9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15 121,9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3 433,1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3 433,1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3 308,1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33 177,5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22 262,0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9 581,2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5 123,7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4 457,5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4 437,5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74 293,6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74 293,6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73 894,0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-11 749,8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бюджета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11 749,8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тыс.тенге.</w:t>
            </w:r>
          </w:p>
        </w:tc>
      </w:tr>
      <w:tr>
        <w:trPr>
          <w:trHeight w:val="2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3 738,8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759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2 060 864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259 907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1 770 200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1 770 200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33"/>
        <w:gridCol w:w="7453"/>
        <w:gridCol w:w="2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2 060 864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147 204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1 569 486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1 569 486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1453241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102 840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741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2 308 714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272 201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1 985 496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33"/>
        <w:gridCol w:w="7393"/>
        <w:gridCol w:w="21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2 308 714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237 204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150 812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1 779 210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1 779 210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1649727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района Магжана Жумабаева Северо-Казахстанской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N 27-1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733"/>
        <w:gridCol w:w="8293"/>
        <w:gridCol w:w="18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257191,5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157367,8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157367,8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156309,8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39244,2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39244,2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39244,2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573"/>
        <w:gridCol w:w="1473"/>
        <w:gridCol w:w="1493"/>
        <w:gridCol w:w="1433"/>
        <w:gridCol w:w="1533"/>
        <w:gridCol w:w="1533"/>
        <w:gridCol w:w="183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33295,5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7545,4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5693,1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5693,1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1752,3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1752,3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1752,3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293"/>
        <w:gridCol w:w="1353"/>
        <w:gridCol w:w="1573"/>
        <w:gridCol w:w="1333"/>
        <w:gridCol w:w="1353"/>
        <w:gridCol w:w="1393"/>
        <w:gridCol w:w="1313"/>
        <w:gridCol w:w="1453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10682,9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6682,7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6682,7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6648,7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4000,2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4000,2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4000,2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93"/>
        <w:gridCol w:w="1513"/>
        <w:gridCol w:w="1553"/>
        <w:gridCol w:w="1253"/>
        <w:gridCol w:w="1893"/>
        <w:gridCol w:w="1313"/>
        <w:gridCol w:w="165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54893,9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10651,3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10651,3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10651,3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20730,6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20730,6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9292,1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6153,5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22262,0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22262,0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12262,0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33"/>
        <w:gridCol w:w="713"/>
        <w:gridCol w:w="8413"/>
        <w:gridCol w:w="14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147204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147204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73"/>
        <w:gridCol w:w="1093"/>
        <w:gridCol w:w="1153"/>
        <w:gridCol w:w="873"/>
        <w:gridCol w:w="1013"/>
        <w:gridCol w:w="913"/>
        <w:gridCol w:w="873"/>
        <w:gridCol w:w="933"/>
        <w:gridCol w:w="913"/>
        <w:gridCol w:w="853"/>
        <w:gridCol w:w="1053"/>
        <w:gridCol w:w="993"/>
      </w:tblGrid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113"/>
        <w:gridCol w:w="1013"/>
        <w:gridCol w:w="1133"/>
        <w:gridCol w:w="953"/>
        <w:gridCol w:w="893"/>
        <w:gridCol w:w="973"/>
        <w:gridCol w:w="1033"/>
        <w:gridCol w:w="913"/>
        <w:gridCol w:w="1013"/>
        <w:gridCol w:w="1113"/>
        <w:gridCol w:w="1413"/>
      </w:tblGrid>
      <w:tr>
        <w:trPr>
          <w:trHeight w:val="18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73"/>
        <w:gridCol w:w="693"/>
        <w:gridCol w:w="8133"/>
        <w:gridCol w:w="15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150812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150812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аульных(сельских) округах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73"/>
        <w:gridCol w:w="1073"/>
        <w:gridCol w:w="1153"/>
        <w:gridCol w:w="973"/>
        <w:gridCol w:w="993"/>
        <w:gridCol w:w="933"/>
        <w:gridCol w:w="893"/>
        <w:gridCol w:w="893"/>
        <w:gridCol w:w="893"/>
        <w:gridCol w:w="1033"/>
        <w:gridCol w:w="1153"/>
        <w:gridCol w:w="933"/>
      </w:tblGrid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93"/>
        <w:gridCol w:w="1013"/>
        <w:gridCol w:w="1133"/>
        <w:gridCol w:w="933"/>
        <w:gridCol w:w="933"/>
        <w:gridCol w:w="873"/>
        <w:gridCol w:w="913"/>
        <w:gridCol w:w="1013"/>
        <w:gridCol w:w="1073"/>
        <w:gridCol w:w="1233"/>
        <w:gridCol w:w="1553"/>
      </w:tblGrid>
      <w:tr>
        <w:trPr>
          <w:trHeight w:val="18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813"/>
        <w:gridCol w:w="91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713"/>
        <w:gridCol w:w="9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13"/>
        <w:gridCol w:w="753"/>
        <w:gridCol w:w="9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маслихата района Магжана Жумабаева Северо-Казахстанской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N 27-1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673"/>
        <w:gridCol w:w="801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208 372,0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реконструкцию водопроводных сетей с.Карагуга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строительство отвода с.Карагуга, с.Ногайбай.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строительство отвода с.Карагуга, с. Куралай,с.Лебяжье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205 092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разводящих сетей водопровода в г.Булаево (2-ая очередь)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 Фурманово, селе Ганькино и станции Ганькино района М.Жумабаева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"Развитие и реконструкция сетей водопровода в городе Булаево района Магжана Жумабаева"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отвода на селе Фурманово, селе Ганькино и станции Ганькино района Магжана Жумабаева"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</w:tbl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маслихата района Магжана Жумабаева Северо-Казахстанской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N 27-1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872"/>
        <w:gridCol w:w="787"/>
        <w:gridCol w:w="8773"/>
        <w:gridCol w:w="1926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243692,5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городе районного значения, поселка, аула(села),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ветинспекторов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146739,0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146739,0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52298,0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миницентры при школах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52298,0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Булаевская школа-гимназия №1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Молодогвардейская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основного среднего и общего среднего образования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Медвежинская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Золотонивская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5177,0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с.Карагуга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40622,0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Бастомарскской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Возвышенской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Чистовской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Карагандинской СШ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детского сада с.Карагуга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 практики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социальных рабочих мест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детям до 18 лет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24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военных учебных заведениях, не входивших в состав действующей армии, награжденных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18972,0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34607,5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2952,5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2952,5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областных трансфертов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маслихата района Магжана Жумабаева Северо-Казахстанской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N 27-1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807"/>
        <w:gridCol w:w="807"/>
        <w:gridCol w:w="8652"/>
        <w:gridCol w:w="2158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140 133,4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городе районного значения, поселка, аула(села),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10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115 606,0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115 606,0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89 946,0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детский сад села Карагуга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Возвышенской средней школы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Чистовской средней школы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Бастомарской средней школы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Карагандинской средней школы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1 804,6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1 804,6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Великой Отечественной войны, лиц, приравненных по льготам к участникам и инвалидам Великой Отечественной войны и другим категориям граждан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военных учебных заведениях, не входивших в состав действующей армии, награжденных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12 169,4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12 169,4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сельского дома культуры села Возвышенка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Текуший ремонт улицы Буденного города Булаево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 предусмотренной по программе «Социальная помощь отдельным категориям нуждающихся граждан по решениям местных 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маслихата района Магжана Жумабаева Северо-Казахстанской области от 6.08.2010 </w:t>
      </w:r>
      <w:r>
        <w:rPr>
          <w:rFonts w:ascii="Times New Roman"/>
          <w:b w:val="false"/>
          <w:i w:val="false"/>
          <w:color w:val="ff0000"/>
          <w:sz w:val="28"/>
        </w:rPr>
        <w:t>N 26-1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Дополнительная социальная помощь участникам и инвалидам Великой Отечественной войны на оплату услуг бань и парикмахерских.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помощи на санаторно-курортное лечение участникам, инвалидам Великой Отечественной войны; лицам приравненным по льготам и гарантиям к участникам и инвалидам Великой Отечественной войны; другим категориям лиц, приравненных по льготами гарантиям к участникам и инвалидам Великой Отечественной войны; многодетным матерям, награжденным подвесками «Алтын алқа», «Күміс алқа» или получившим ранее звание «Мать-героиня», а также награжденным орденам «Материнская слава» I и II степени; лицам которым назначены пенсии за особые заслуги перед Республики Казахстан; Героям Советского Союза, Героям Социалистического Труда; кавалерам орденов Славы трех степеней, Трудовой Славы трех степеней участникам ликвидации последствий катастрофы на Чернобыльской АЭС в 1988-1999 годах, эвакуированным (самостоятельно выехавшим) из зон отчуждения и Республику Казахстан, включая детей, которые на день эвакуации находились во внутриутробном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студентам из малообеспеченных семей (среднедушевой доход которых не превышает десятикратного месячного расчетного показателя), гражданам Республики Казахстан, постоянно проживающим на территории района Магжана Жумабаева, обучающимся в высших учебных заведениях Северо-Казахстанской области (по очной форме обучения), не ставших обладателями государственных общеобразовательных грантов и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социальной помощи гражданам, больным туберкулезом на дополнительное питание в период амбулаторного лечения в размере 600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социальных выплат на авиатур в город Астану участникам и инвалидам войны и лицам приравненным к ним; вдовам воинов, погибших в годы Великой Отечественной войны, не вступившим в повторный брак; женам (мужьям) умерших участников войны, признанных инвалидами в результате общего заболевания, не вступившие в повторный брак; семьям погибших военнослужащих; гражданам трудившимся и проходившим воинскую службу в тылу; многодетным матерям, награжденным подвесками «Алтын алқа», «Күміс алқа» или орденом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Единовременное пособие врачам и выпускникам медицинских высших учебных заведений, среднему медицинскому персоналу, прибывающему на постоянную работу в район.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единовременной социальной выплаты гражданам, пострадавшим от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единовременной социальной выплаты гражданам, пострадавшим от паводка.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социальной помощи на коммунальные услуги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Оказание социальной помощи на проезд в общественном транспорте (кроме такси) по району Магжана Жумабаева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социально- уязвимым слоям населения, находящихся в жизненно трудных обстоятельствах, нуждающихся в экстренной социальной поддержке: критическое состояние здоровья, лечение онкологических и туберкулезных заболеваний, необходимость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Оказание социальной помощи на ремонт жилья участникам, инвалидам войны и приравненным к ним лицам, их вдовам, семьям погибших военнослужащих, гражданам, трудившимся и проходившим воинскую службу в тылу.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Оказание социальной помощи в рамках программы по стимулированию рождаемости " Фонд поколений" для  обеспечение государственной поддержки многодетных семей,  направленной  на стимулирование рождаемости в регионе.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средств, сложившихся на начало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соответствии с решением маслихата района Магжана Жумабаева Северо-Казахстанской области от 31.03.2010 </w:t>
      </w:r>
      <w:r>
        <w:rPr>
          <w:rFonts w:ascii="Times New Roman"/>
          <w:b w:val="false"/>
          <w:i w:val="false"/>
          <w:color w:val="ff0000"/>
          <w:sz w:val="28"/>
        </w:rPr>
        <w:t>N 22-1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93"/>
        <w:gridCol w:w="7733"/>
        <w:gridCol w:w="17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3 339,2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