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81b7" w14:textId="d7d8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января 2007 года N 200 "О схеме зонирования земель Тайыншинского района и поправочных коэффициентов к базовым ставкам платы за земельные участки"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января 2009 года N 102. Зарегистрировано Управлением юстиции Тайыншинского района Северо-Казахстанской области 10 марта 2009 года N 13-11-142. Утратило силу решением маслихата Тайыншинского района Северо-Казахстанской области от 15 мая 2013 года N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тратило силу решением маслихата Тайыншинского района Северо-Казахстанской области от 15.05.2013 N 104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подпунктом 13)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Казахстан», пунктом 1 статьи 11 от 20 июня 2003 года Земельного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23 января 2007 года № 200 «О схеме зонирования земель Тайыншинского района и поправочных коэффициентов к базовым ставкам платы за земельные участки» (регистрационный номер в Реестре государственной регистрации нормативных правовых актов - № 13-11-55 от 5 марта 2007 года, опубликовано в газетах «Тайынша Таны» от 30 марта 2007 года, «Тайыншинские вести» от 30 марта 2007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указанному решению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сессии                         А. Рафальский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 К. Искаков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2009 года № 102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2007 года № 200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коэффициенты, применяемые к базовой ставке платы за пользование земельными участками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4153"/>
        <w:gridCol w:w="415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зоны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 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 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 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 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 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 6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 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 8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 9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 10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 11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 12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 13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 14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 15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 16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 17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 18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 19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 20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 21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