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a311" w14:textId="20ba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2008 года № 91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27 июля 2009 года N 133. Зарегистрировано Управлением юстиции Тайыншинского района Северо-Казахстанской области 4 сентября 2009 года N 13-11-155. Утратило силу в связи с истечением срока действия (письмо маслихата Тайыншинского района Северо-Казахстанской области от 16 октября 2012 года N 05-20-149)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16.10.2012 N 05-20-149)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 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2008 года № 91 «О районном бюджете на 2009 год» (зарегистрировано в Реестре государственной регистрации за № 13-11-137 от 4 февраля 2009 года, «Тайынша-Таны» от 20 февраля 2009 года, «Тайыншинские вести» от 20 февраля 2009 года) с учетом его уточнения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 марта 2009 года № 106 «О внесении изменений и дополнений в решение районного маслихата от 23 декабря 2008 года №91 «О районном бюджете на 2009 год» (зарегистрировано в Реестре государственной регистрации за № 13-11-144 от 20 марта 2009 года, «Тайынша-Таны» от 10 апреля 2009 года, «Тайыншинские вести» от 10 апреля 2009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апреля 2009 года № 124 «О внесении изменений и дополнений в решение районного маслихата от 23 декабря 2008 года № 91 «О районном бюджете на 2009 год» (зарегистрировано в Реестре государственной регистрации за № 13-11-151 от 8 июня 2009 года, «Тайынша-Таны» от 26 июня 2009 года, «Тайыншинские вести» от 26 июня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«2 429 619» заменить цифрами «2 433 620»;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«1 693 242» заменить цифрами «1 697 243»;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«2 456 126» заменить цифрами «2 459 627»;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«-26507»;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«26507»;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10-1: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«47 691» заменить цифрами «52 191»;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«13 098» заменить цифрами «17 598»;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11-4: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«36 141» заменить цифрами «35 642»;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«9 041» заменить цифрами «8 542»;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приложения 1, 2, 4, 5 к указанному решению изложить в новой редакции согласно приложений 1, 2, 3, 4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Искаков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2009 года № 133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91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1173"/>
        <w:gridCol w:w="7393"/>
        <w:gridCol w:w="161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2433620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709717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373286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373286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1697243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1697243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53"/>
        <w:gridCol w:w="853"/>
        <w:gridCol w:w="7593"/>
        <w:gridCol w:w="1613"/>
      </w:tblGrid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2459627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 финансов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1659456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1659456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1554013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34713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23666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 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-26507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2009 года № 133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91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73"/>
        <w:gridCol w:w="933"/>
        <w:gridCol w:w="7293"/>
        <w:gridCol w:w="1313"/>
      </w:tblGrid>
      <w:tr>
        <w:trPr>
          <w:trHeight w:val="10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81531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81231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ранспорта и автомобильных дорог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проектно-сметной документации на реконструкцию разводящей сети водопровода в зоне микрорайона "Железнодорожный" г. Тайынша Тайыншинского района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разводящей сети водопровода в зоне микрорайона "Железнодорожный" г. Тайынша Тайыншинского района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 водоснабжения из подземных вод в с. Амандык Тайыншинского района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</w:p>
        </w:tc>
      </w:tr>
      <w:tr>
        <w:trPr>
          <w:trHeight w:val="8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сопровождение и авторский надзор за строительством системы водоснабжения по займу Азиатского банка развития в с. Тендык Тайыншинского района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двух скважин из подземных источников (локальное водоснабжение) в г. Тайынша Тайыншинского района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2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электролиний г. Тайынша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прилегающей территории районной больницы и поликлиники в г. Тайынша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прилегающей территории СШ № 3 в г. Тайынша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прилегающей к зданию Дома культуры г. Тайынша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2009 года № 133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91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района в городе, города 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53"/>
        <w:gridCol w:w="913"/>
        <w:gridCol w:w="6873"/>
        <w:gridCol w:w="1533"/>
      </w:tblGrid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113280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113280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 аула(села),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22207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22207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</w:tr>
      <w:tr>
        <w:trPr>
          <w:trHeight w:val="6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 рамках реализации стратегии региональной занятости и переподготовки кадров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7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353"/>
        <w:gridCol w:w="1333"/>
        <w:gridCol w:w="1573"/>
        <w:gridCol w:w="1933"/>
        <w:gridCol w:w="1693"/>
        <w:gridCol w:w="1693"/>
      </w:tblGrid>
      <w:tr>
        <w:trPr>
          <w:trHeight w:val="22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г.Тайынша Тайыншин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4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21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31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51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2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4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52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34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69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333"/>
        <w:gridCol w:w="1373"/>
        <w:gridCol w:w="1413"/>
        <w:gridCol w:w="1913"/>
        <w:gridCol w:w="1893"/>
        <w:gridCol w:w="1933"/>
      </w:tblGrid>
      <w:tr>
        <w:trPr>
          <w:trHeight w:val="220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Канте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Келле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Краснока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менского сельского округа"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лянского сельского округа"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Летовоч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сельского округа"</w:t>
            </w:r>
          </w:p>
        </w:tc>
      </w:tr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4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21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3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51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5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34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6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333"/>
        <w:gridCol w:w="1473"/>
        <w:gridCol w:w="1373"/>
        <w:gridCol w:w="1893"/>
        <w:gridCol w:w="1953"/>
        <w:gridCol w:w="1913"/>
      </w:tblGrid>
      <w:tr>
        <w:trPr>
          <w:trHeight w:val="220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га"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Тендык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Тихо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Чермошнян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Тайыншин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2009 года № 133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91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граждан по решениям местных представительных органов в 2009 году по программе 007 "Социальная помощь 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073"/>
        <w:gridCol w:w="1573"/>
      </w:tblGrid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подписка на периодическую печать инвалидам и участникам ВОВ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обучение 10 студентов из малообеспеченных семей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санаторно-курортное лечение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льготное зубопротезирование лиц, приравненных по льготам и гарантиям к участникам и инвалидам ВОВ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инвалидам и участникам ВОВ на авиатуры для поездки в г.Астана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малообеспеченным гражданам, проживающим ниже черты бедности, в связи с удорожанием продуктов питания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коммунальным услугам инвалидам и участникам ВОВ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врачам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