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89cf5" w14:textId="1d89c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зубопротезирование участникам, инвалидам Великой Отечественной войны и лицам, приравненным к ним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Тайыншинского района Северо-Казахстанской области от 17 ноября 2009 года N 21. Зарегистрировано Управлением юстиции Тайыншинского района Северо-Казахстанской области 19 ноября 2009 года N 13-11-156. Утратило силу в связи с истечением срока действия (письмо маслихата Тайыншинского района Северо-Казахстанской области от 22 июня 2012 года N 02.10-07-02-542)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маслихата Тайыншинского района Северо-Казахстанской области от 22.06.2012 N 02.10-07-02-542)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№ 2247 «О льготах и социальной защите участников, инвалидов Великой Отечественной войны и лиц, приравненным к ним» аким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социальную помощь на зубопротезирование участникам, инвалидам Великой Отечественной войны и лицам, приравненным к ним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назначается в размере стоимости зубопротезирования (кроме драгоценных металлов, металлокерамических протезов).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получения социальной помощи на зубопротезирование участники, инвалиды Великой Отечественной войны и лица, приравненные к ним предоставляют в государственное учреждение «Отдел занятости и социальных программ Тайыншинского района» (далее уполномоченный орган) по месту жительства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заявление установленного образца (согласно приложения);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удостоверяющего статус участника, инвалида Великой Отечественной войны и лиц, приравненных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документа, подтверждающего место жительства в Тайыншинском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счет-фактуру от организации о стоимости зубопротезирования.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необходимые для получения социальной помощи, предоставляются в подлинниках и в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Работники уполномоченного органа заверяют копии документов, регистрируют заявление с прилагаемыми документами в журнале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формирует дело и принимает решение о назначении социальной помощи либо отказе в 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формирует списки-ведомости социальной помощи в 2-х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осуществляется через филиалы банков второго уровня, имеющие лицензию Национального банка Республики Казахстан и АО «Казпочта», имеющего лицензию Агенства Республики Казахстан по регулированию и надзору финансового рынка и финансовой организации, путем зачисления на лицевые счета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Банки второго уровня или АО «Казпочта» на основании договора на оказание платных услуг осуществляют зачисление суммы на открытые лицевые счета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производится из средств местного бюджета по бюджетной программе 451-007-000 «Социальная помощь отдельным категориям нуждающихся граждан по решениям местных представительных органов».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финансов Тайыншинского района» обеспечить финансирование социальной помощи в пределах ассигнований утвержденных бюджетом района по программе 451-007-000.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Жарова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Маковский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ноября 2009 года № 21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отдела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Фамилия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Имя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Отчество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Статус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РНН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расчетного счета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отделении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назначить мне социальную помощь на зубопротезирование.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на ___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«_____» _____________ 2009 года       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(подпись заявителя)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