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c5991" w14:textId="09c59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Тимирязевском районе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
от 13 апреля 2009 года N 73. Зарегистрировано Управлением юстиции Тимирязевского района Северо-Казахстанской области 12 мая 2009 года N 13-12-90. Утратило силу - постановлением акимата Тимирязевского района Северо-Казахстанской области от 14 октября 2011 года N 257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Тимирязевского района Северо-Казахстанской области от 14.10.2011 N 257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13) пункта 1 статьи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5) 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подпунктом 2) пункта 5 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виды, объемы и размеры оплаты труда по видам общественных работ (далее – Перечень)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Тимирязевского района» осуществлять направление безработных граждан на общественные работы в соответствии с утвержденным Перечнем в пределах средств, предусмотренных в бюджете района на проведение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Организациям, включенным в Перечень, обеспечить привлечение безработных к общественным работам в объемах и по видам работ согласно утвержденному Перечню.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«Отдел финансов Тимирязевского района» обеспечить своевременное выделение средств для оплаты труда безработных, занятых на общественных работах, по бюджетной программе 451-002-100 «Программа занятости. Общественные работы».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Циммерман И.В.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 Б. Жумабеков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Тимирязевского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апреля 2009 года № 73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виды, объемы и размеры оплаты труда</w:t>
      </w:r>
      <w:r>
        <w:br/>
      </w:r>
      <w:r>
        <w:rPr>
          <w:rFonts w:ascii="Times New Roman"/>
          <w:b/>
          <w:i w:val="false"/>
          <w:color w:val="000000"/>
        </w:rPr>
        <w:t>
по видам 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2"/>
        <w:gridCol w:w="1551"/>
        <w:gridCol w:w="3889"/>
        <w:gridCol w:w="1674"/>
        <w:gridCol w:w="2004"/>
      </w:tblGrid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 работ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циент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Государствен-ные учреждения «Аппараты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акимов сельских округов Тимирязевско-го района»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Текущий ремонт дорог (засыпка ям и выбоин, ремонт подъездных путей, санитарная очистка вдоль дорог, лесополос и др.)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Проведение мелиоративных работ, а также работ связанных с весенне-осенними паводками.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Участие в строительстве, реконструкции и капитальном ремонте жилья. Оказание помощи по подготовке к зиме, ремонту и выполнение строительных работ на объектах социального и культурного назначения (больницы, фельдшерско-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акушерские пункты) и образования, являющихся коммунальной собственностью, арендованные здания для аппаратов акимов сельских округов и других бюджетных организаций, если на эти цели не предусмотрены средства в местных бюджетах или их недостаточно для поддержки объектов в надлежащем состоянии;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Озеленение и благоустройство территорий населенных пунктов (в т.ч. уборка территорий от мусора, вырубка полыни, очистка от снега, посадка деревьев, разбивка цветников), сохранение и развитие лесопаркового хозяйства, отлов бродячих животных и др.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Участие в подготовке спортивных мероприятий, в том числе выполнение  подсобных работ в строительстве и ремонте спортивных сооружений и ледовых городков.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Участие в проведении республиканских и региональных общественных кампаний (опрос общественного мнения, статистическое обследование по вопросам занятости и социальной защиты населения, переписи населения).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Заготовка дров, помощь в доставке и разгрузке угля для малообспеченных слоев населения и одинокопроживающих престарелых, вновь прибывших оралманов, а также предприятий коммунальной собственности и объектов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назначения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Помощь в переписи домашних хозяйств и в составлении  похозяйственных книг.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Охрана значимых объектов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назначения, а также пустующих зданий, находящихся в коммунальной собственности.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Участие в отрядах  содействия правоохранительным органам для обеспечения общественного порядка в сельских населенных пунктах.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Благоустрой-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кладбищ, свалок, в том числе организация сбора отходов.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Выполнение поручений по приему и обустройству оралманов.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Оказание помощи в ведении делопроизводства на государственном языке.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Оказание помощи в обработке и подготовке к хранению документации.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III-IV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I-II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1,59-1,7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1,59-1,70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1,59-1,70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1,59-1,70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1,39-1,49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«Отдел занятости и социальных программ Тимирязевско-го района»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ведении делопроизводства  на государственном языке.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обработке и подготовке к хранению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по вопросам занятости и сбору необходимых документов при назначении государственных пособий семьям, имеющим детей до 18 лет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G-13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1,68 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1,68</w:t>
            </w:r>
          </w:p>
        </w:tc>
      </w:tr>
      <w:tr>
        <w:trPr>
          <w:trHeight w:val="30" w:hRule="atLeast"/>
        </w:trPr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Оплата труда, безработных участвующих в общественных работах производится в соответствии с приложениями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Работы, обозначенные пунктами 4, 9, 11, применяются в случае отсутствия соответствующих единиц в штатных расписаниях организаций, и если на эти цели не предусмотрены средства в местных бюджетах.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