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5d60" w14:textId="7fd5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2008 года N 11/2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27 июля 2009 года N 15/3. Зарегистрировано Управлением юстиции Тимирязевского района Северо-Казахстанской области 18 августа 2009 года N 13-12-92. Утратило силу - решением маслихата Тимирязевского района Северо-Казахстанской области от 28 марта 2011 года N 31/7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Тимирязевского района Северо-Казахстанской области от 28.03.2011 N 31/7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одиннадцатой сессии IV созыва от 25 декабря 2008 года № 11/2 «О районном бюджете на 2009 год» (зарегистрированное в Реестре государственной регистрации нормативных правовых актов 26 января 2009 года № 13-12-82, опубликованное в газете «Нива» 31 января 2009 года № 5 (1821), с учетом его уточнения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апреля 2009 года № 13/3 «О внесении изменений и дополнений в решение районного маслихата от 25 декабря 2008 года № 11/2 «О районном бюджете на 2009 год» (зарегистрированное в Реестре государственной регистрации нормативных правовых актов 19 мая 2009 года № 13-12-91, опубликованное 23 мая 2009 года в газете «Нива» № 21 (1837)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«927529» заменить цифрами «929920»;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«138012» заменить цифрами «140318»;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«7000» заменить цифрами «11094»;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«775769» заменить цифрами «776760»;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«932109» заменить цифрами «934700,9».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«2950» заменить цифрами «2750»;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«50» заменить цифрами «250».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«-7530» заменить цифрами «-7530,9».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«7530» заменить цифрами «7530,9».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6.1 цифры «7530» заменить цифрами «7530,9».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1,2,4,5,7 к указанному решению изложить в новой редакции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XV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Усенков                                 А. Анненков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2009 года № 15/3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713"/>
        <w:gridCol w:w="993"/>
        <w:gridCol w:w="5653"/>
        <w:gridCol w:w="2413"/>
      </w:tblGrid>
      <w:tr>
        <w:trPr>
          <w:trHeight w:val="10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Кате-гория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Под-кл.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929 920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140 318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70 091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70 091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59 531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32 726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6 355</w:t>
            </w:r>
          </w:p>
        </w:tc>
      </w:tr>
      <w:tr>
        <w:trPr>
          <w:trHeight w:val="34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9 150</w:t>
            </w:r>
          </w:p>
        </w:tc>
      </w:tr>
      <w:tr>
        <w:trPr>
          <w:trHeight w:val="3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</w:p>
        </w:tc>
      </w:tr>
      <w:tr>
        <w:trPr>
          <w:trHeight w:val="3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9 655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</w:t>
            </w:r>
          </w:p>
        </w:tc>
      </w:tr>
      <w:tr>
        <w:trPr>
          <w:trHeight w:val="4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</w:t>
            </w:r>
          </w:p>
        </w:tc>
      </w:tr>
      <w:tr>
        <w:trPr>
          <w:trHeight w:val="7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11 094</w:t>
            </w:r>
          </w:p>
        </w:tc>
      </w:tr>
      <w:tr>
        <w:trPr>
          <w:trHeight w:val="4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9 694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9 694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776 760</w:t>
            </w:r>
          </w:p>
        </w:tc>
      </w:tr>
      <w:tr>
        <w:trPr>
          <w:trHeight w:val="5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776 760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776 760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13"/>
        <w:gridCol w:w="1033"/>
        <w:gridCol w:w="5713"/>
        <w:gridCol w:w="2313"/>
      </w:tblGrid>
      <w:tr>
        <w:trPr>
          <w:trHeight w:val="15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Про-грамма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934 700,9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59 616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640 212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639 698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571 841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</w:p>
        </w:tc>
      </w:tr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26 821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23 687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23 201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18 791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22 254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5 168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-7 530,9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2009 года № 15/3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программы, направленные на реализацию бюджетных инвестиционных проектов и на формирование или увеличение уставного капитала юридических лиц Тимирязевского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53"/>
        <w:gridCol w:w="933"/>
        <w:gridCol w:w="5913"/>
        <w:gridCol w:w="2333"/>
      </w:tblGrid>
      <w:tr>
        <w:trPr>
          <w:trHeight w:val="14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Про-грамма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авторский и технический надзор по объекту водоснабжения, строительство и реконструкция которого ведется за счет средств займа Азиатского банку развития в с.Акжан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2009 года № 15/3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бюджета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913"/>
        <w:gridCol w:w="8233"/>
      </w:tblGrid>
      <w:tr>
        <w:trPr>
          <w:trHeight w:val="13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Програм-ма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2009 года № 15/3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893"/>
        <w:gridCol w:w="5793"/>
        <w:gridCol w:w="1393"/>
        <w:gridCol w:w="1693"/>
      </w:tblGrid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Програм-ма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Аксуатс-кий с/о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79 265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453"/>
        <w:gridCol w:w="1593"/>
        <w:gridCol w:w="1673"/>
        <w:gridCol w:w="1533"/>
        <w:gridCol w:w="1493"/>
        <w:gridCol w:w="1473"/>
        <w:gridCol w:w="1493"/>
      </w:tblGrid>
      <w:tr>
        <w:trPr>
          <w:trHeight w:val="150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с/о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с/о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с/о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Ленинс-кий с/о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</w:t>
            </w:r>
          </w:p>
        </w:tc>
      </w:tr>
      <w:tr>
        <w:trPr>
          <w:trHeight w:val="3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</w:p>
        </w:tc>
      </w:tr>
      <w:tr>
        <w:trPr>
          <w:trHeight w:val="73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7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2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6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78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49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73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953"/>
        <w:gridCol w:w="1633"/>
        <w:gridCol w:w="1633"/>
        <w:gridCol w:w="1753"/>
        <w:gridCol w:w="1673"/>
        <w:gridCol w:w="1613"/>
      </w:tblGrid>
      <w:tr>
        <w:trPr>
          <w:trHeight w:val="150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с/о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с/о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Акжанс-кий с/о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с/о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зевский с/о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</w:tr>
      <w:tr>
        <w:trPr>
          <w:trHeight w:val="24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</w:t>
            </w:r>
          </w:p>
        </w:tc>
      </w:tr>
      <w:tr>
        <w:trPr>
          <w:trHeight w:val="39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73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75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6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78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49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73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2009 года № 15/3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в 2009 году по программе 451-007-000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7513"/>
        <w:gridCol w:w="2433"/>
      </w:tblGrid>
      <w:tr>
        <w:trPr>
          <w:trHeight w:val="7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санаторно-курортное лечение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ВОВ для оплаты расходов на коммунальные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инвалидам и участникам ВОВ на авиатуры для поездки в г.Астану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по решения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фармацевтических работников, направленных в сельскую местность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6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потребность для малообеспеченных граждан в связи с удорожанием продуктов питания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2009 года № 15/3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"/>
        <w:gridCol w:w="713"/>
        <w:gridCol w:w="873"/>
        <w:gridCol w:w="4293"/>
        <w:gridCol w:w="1573"/>
        <w:gridCol w:w="1353"/>
        <w:gridCol w:w="1793"/>
      </w:tblGrid>
      <w:tr>
        <w:trPr>
          <w:trHeight w:val="15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Уч-режде-ние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Под-про-грамма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 (тыс. тенге)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гигие-ничес-кие средс-тва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индивидуальными помощни-ками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2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2009 года № 15/3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образовавшихся на 1 января 2009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93"/>
        <w:gridCol w:w="913"/>
        <w:gridCol w:w="6113"/>
        <w:gridCol w:w="2353"/>
      </w:tblGrid>
      <w:tr>
        <w:trPr>
          <w:trHeight w:val="15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Про-грамма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7 530,9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