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e735" w14:textId="b0ae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дополнительного перечня лиц, проживающих на терриртории Тимирязевского района, относящихся к целевым группам,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8 декабря 2009 года N 235. Зарегистрировано Управлением юстиции Тимирязевского района Северо-Казахстанской области 21 декабря N 13-12-97. Утратило силу - постановлением акимата Тимирязевского района Северо-Казахстанской области от 27 апреля 2011 года N 109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Тимирязевского района Северо-Казахстанской области от 27.04.2011 </w:t>
      </w:r>
      <w:r>
        <w:rPr>
          <w:rFonts w:ascii="Times New Roman"/>
          <w:b w:val="false"/>
          <w:i w:val="false"/>
          <w:color w:val="ff0000"/>
          <w:sz w:val="28"/>
        </w:rPr>
        <w:t>N 109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на 2010 год дополнительный перечень лиц, проживающих в Тимирязевском районе Северо-Казахстанской области, относящихся к целевым группам населения (согласно приложению).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Тимирязевского района Северо-Казахстанской области» предусмотреть меры по содействию занятости и социальной защите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Циммерман 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10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2009 г. № 235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 населения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до 24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 старше 50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Лица, не работающие более одного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Выпускники средних специальных и высших учебных заведений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Высвобожденные работники с предприятий и организаций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Безработные, завершившие профессиональное обучение, по направлению уполномоченного органа по вопросам занятости.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