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6557" w14:textId="0286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Тимирязевском районе в 2010-2012 годах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8 декабря 2009 года N 234. Зарегистрировано Управлением юстиции Тимирязевского района Северо-Казахстанской области 21 декабря N 13-12-98. Утратило силу - постановлением акимата Тимирязевского района Северо-Казахстанской области от 27 апреля 2011 года N 109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     Сноска. Утратило силу - постановлением акимата Тимирязевского района Северо-Казахстанской области от 27.04.2011 N 109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виды, объемы и размеры оплаты труда по видам общественных работ (далее – Перечень)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Тимирязевского района»: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направление безработных граждан на общественные работы в соответствии с утвержденным Перечнем в пределах средств, предусмотренных в бюджете района на проведение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выполнение мероприятий, предусмотренных стратегическим планом государственного органа по бюджетной программе 451-002-100 «Программа занятости. Общественные работы».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Организациям, включенным в Перечень, обеспечить привлечение безработных к общественным работам в объемах и по видам работ согласно утвержденному Перечню.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Циммерман И.В.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10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К.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                          Директор государственного                                     учреждения «Тимирязевский районный                                    архив» Мусаева Багитжан Тулеубаевна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декабря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Исполняющая обязанности начальника                                      Управления юстиции Тимирязевского                                          района Пухова Татьяна Юрьевна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8 декабря 2009 год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декабря  2009 года № 234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 и размеры оплаты труда по видам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5"/>
        <w:gridCol w:w="1088"/>
        <w:gridCol w:w="3899"/>
        <w:gridCol w:w="2576"/>
        <w:gridCol w:w="1563"/>
        <w:gridCol w:w="1399"/>
      </w:tblGrid>
      <w:tr>
        <w:trPr>
          <w:trHeight w:val="1275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Рабо-чих мест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 циент</w:t>
            </w:r>
          </w:p>
        </w:tc>
      </w:tr>
      <w:tr>
        <w:trPr>
          <w:trHeight w:val="636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 дение «Аппарат акима Тимирязевского района»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по подготовке к зиме, ремонту и выполнение строительных работ на объектах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назначения и образования, являющихся коммунальной собственностью, и других бюджетных организаций, если на эти цели не предусмотрены средства в местных бюджетах или их недостаточно для поддержки объектов в надлежащем состоянии.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Озеленение и благоустройство территорий населенных пунктов (в т.ч. уборка территорий от мусора, вырубка полыни, очистка от снега, посадка деревьев, разбивка цветников).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Обслуживание компьютерной техники (программ)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зданий, сооружений 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благоустрой-ству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компьютерной техники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1,59- 1,70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1,59-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1245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«Маслихат Тимирязевского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 занятости и соци-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альных программ Тимирязевского района»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по подготовке к зиме, ремонту и выполнение строительных работ на объектах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назначения и образования, являющихся коммунальной собственностью, и других бюджетных организаций, если на эти цели не предусмотрены средства в местных бюджетах или их недостаточно для поддержки объектов в надлежащем состоянии.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обработке и подготовке к хранению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Оказание помощи по вопросам занятости и сбору необходимых документов при назначении государственных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Оказание помощи по вопросам занятости и сбору необходимых документов по Молодежной практике и социальным рабочим местам.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Оказание помощи по подготовке к зиме, ремонту и выполнение строительных работ на объектах социально- культурного назначения, являющихся коммунальной собственностью, и других бюджетных организаций, если на эти цели не предусмотрены средства в местных бюджетах или их недостаточно для поддержки объектов в надлежащем состоянии.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зданий, сооружений 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(помощник специалиста)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(помощник специалиста)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обслуживанию и текущему ремонту зданий, сооружений 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1,59- 1,70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1245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«Аппараты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 сельских округов Тимирязевского района»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Текущий ремонт дорог (засыпка ям и выбоин, ремонт подъездных путей, санитарная очистка вдоль дорог, лесополос и др.).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мелиоративных работ, а также работ связанных с весенне-осенними паводками.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строительстве, реконструкции и капитальном ремонте жилья. Оказание помощи по подготовке к зиме, ремонт и выполнение строительных работ на объектах социального и культурного назначения (больницы, фельдшерско-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пункты) и образования, являющихся коммунальной собственностью, арендованные здания для аппаратов акимов сельских округов и других бюджетных организаций, если на эти цели не предусмотрены средства в местных бюджетах или их недостаточно для поддержки объектов в надлежащем состоянии.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Озеленение и благоустройство территорий населенных пунктов (в т.ч. уборка территорий от мусора, вырубка полыни, очистка от снега, посадка деревьев, разбивка цветников), сохранение и развитие лесопаркового хозяйства, отлов бродячих животных и др.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Участие в подготовке спортивных мероприятий, в том числе выполнение подсобных работ в строительстве и ремонте спортивных сооружений и ледовых городков.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Участие в проведении республиканских и региональных общественных кампаний (опрос общественного мнения, статистическое обследование по вопросам занятости и социальной защиты населения, переписи населения).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Заготовка дров, помощь в доставке и разгрузке угля для малообеспеченных слоев населения и одинокопроживаю- щих престарелых, вновь прибывших оралманов, а также предприятий коммунальной собственности и 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назначения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Помощь в переписи домашних хозяйств и в составлении похозяйственных книг.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Охрана значимых 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назначения, а также пустующих зданий, находящихся в коммунальной собственности.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Участие в отрядах содействия правоохранительным органам для обеспечения общественного порядка в сельских населенных пунктах.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11.Благоустройство кладбищ, свалок, в том числе организация сбора отходов.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Работа в качестве истопника на период отопительного сезона бюджетных организаций и государственных учреждений.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Выполнение поручений по приему и обустройству оралманов.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Оказание помощи в ведении делопроизводства на государственном языке.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15.Оказание помощи в обработке и подготовке к хранению документации.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зданий, сооружений и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Осмотрщик гидротехни-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обслуживанию и текущему ремонту зданий, сооружений 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благоустрой-ству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Ремонтиров-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 спортивных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благоустрой-ству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истопник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делопроизво-дитель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1,59- 1,70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1,59- 1,70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1,59- 1,70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1245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«Сулы-Элеваторная основная школа Тимирязевского района»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по подготовке к зиме, ремонту и выполнение строительных работ на объектах социально- культурного назначения и образования, являющихся коммунальной собственностью, если на эти цели не предусмотрены средства в местных бюджетах или их недостаточно для поддержки объектов в надлежащем состоянии.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зданий, сооружений 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15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казенное государственное предприя-тие «Детский сад «Радуга»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по подготовке к зиме, ремонту и выполнение строительных работ на объектах социально- культурного назначения и образования, являющихся коммунальной собственностью, если на эти цели не предусмотрены средства в местных бюджетах или их недостаточно для поддержки объектов в надлежащем состоянии.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зданий, сооружений и оборудования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1065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 экономики и бюджетно-го планирования Тимирязевского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по подготовке к зиме, ремонту и выполнение строительных работ на объектах социально- культурного назначения являющихся коммунальной собственностью, если на эти цели не предусмотрены средства в местных бюджетах или их недостаточно для поддержки объектов в надлежащем состоянии.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обработке и подготовке к хранению документации.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зданий, сооружений 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15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«Тимирязевский районный архив»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по подготовке к зиме, ремонту и выполнение строительных работ на объектах социально- культурного назначения, являющихся коммунальной собственностью, других бюджетных организаций, если на эти цели не предусмотрены средства в местных бюджетах или их недостаточно для поддержки объектов в надлежащем состоянии.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2.Оказание помощи в обработке и подготовке к хранению документации.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зданий, сооружений 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9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юстиции Тимирязевского района 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юстиции по Севе-ро-Казах-станской области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Техническое обслуживание в документировании и регистрации населения по месту постоянного жительства.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делопроизво-дитель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15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предприя-тие «Алпаш»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Доставка и вручение счетов к оплате за коммунальные услуги.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исполнитель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15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«Районный Дом Культуры»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территорий населенных пунктов (в т.ч. уборка территорий от мусора, вырубка полыни, очистка от снега, посадка деревьев, разбивка цветников).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благоустрой-ству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15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Оплата труда, безработных участвующих в общественных работах определяется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приложение 2,3.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Указанные работы применяются в случае отсутствия соответствующих единиц в штатных расписаниях организаций и если на эти цели не предусмотрены средства в местных бюджетах.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