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0761" w14:textId="7070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предприятиях и в организациях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17 июля 2009 года N 157. Зарегистрировано Управлением юстиции района Шал акына Северо-Казахстанской области 17 августа 2009 года N 13-14-79. Утратило силу постановлением акимата района Шал акына Северо-Казахстанской области от 19 мая 2015 года N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Шал акына Северо-Казахстанской области от 19.05.2015 </w:t>
      </w:r>
      <w:r>
        <w:rPr>
          <w:rFonts w:ascii="Times New Roman"/>
          <w:b w:val="false"/>
          <w:i w:val="false"/>
          <w:color w:val="ff0000"/>
          <w:sz w:val="28"/>
        </w:rPr>
        <w:t>N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5-2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"О социальной защите инвалидов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на предприятиях и в организациях района Шал акына.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Жаксыбаева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истечение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