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adda0" w14:textId="a6add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районе Шал акына в 2009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Шал акына Северо-Казахстанской области от 17 августа 2009 года N 177. Зарегистрировано Управлением юстиции района Шал акына Северо-Казахстанской области 25 сентября 2009 года N 13-14-84. Утратило силу - постановлением акимата района Шал акына Северо-Казахстанской области от 7 октября 2011 года N 238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района Шал акына Северо-Казахстанской области от 07.10.2011 N 238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13)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пунктом 5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, пунктом 5 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организаций, виды, объемы и размеры оплаты труда по видам общественных работ (далее по тексту – Перечень)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«Отдел занятости и социальных программ района Шал акына» осуществлять направление безработных граждан на общественные работы в соответствии с утвержденным Перечнем в пределах средств, предусмотренных в бюджете района на проведение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Организациям, включенным в Перечень, обеспечить привлечение безработных к общественным работам в объемах и по видам работ согласно утвержденному Перечню.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«Отдел финансов района Шал акына» обеспечить своевременное выделение средств для оплаты труда безработных, занятых на общественных работах, по бюджетной программе 451-002-100 «Программа занятости. Общественные работы».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Постановление акимата района от 2 марта 2005 года № 38 «Об организации оплачиваемых общественных работ на 2005 год», зарегистрировано в Департаменте юстиции Северо-Казахстанской области 25 апреля 2005 года № 1567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акима района Жаксыбаева М.К.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по истечении десяти календарных дней со дня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Амрин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августа 2009 года № 177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и размеры оплаты труда повидам общественных работ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3"/>
        <w:gridCol w:w="1333"/>
        <w:gridCol w:w="5433"/>
        <w:gridCol w:w="1053"/>
        <w:gridCol w:w="1333"/>
      </w:tblGrid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общественных работ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циент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Сергеевки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организациям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в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 городов,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Текущий ремонт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(засыпка ям и выбоин,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подъездных путей,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санитарная очистка вдоль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дорог, лесополос и др.).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мелиоративных работ,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работ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весенне-осенними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паводками.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капитальном ремонте жилья.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 к зиме, ремонту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выполнение строительных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на объектах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и 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 (больницы,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фельдшерско-акушерские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пункты) и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являющихся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арендованные здания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аппаратов акимов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 и других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организаций, если на эти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 не предусмотрены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в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бюджетах или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 для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в надлежащем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Восстановление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историко-архи-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тектурных памятников,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и заповедных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Экологическое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оздоровление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т.ч. уборка территорий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мусора, вырубка полыни,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от снега, посадка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деревьев, разбивка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цветников), сохранение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лесопаркового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отлов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 и другие.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Участие в подготовке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мероприятий,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числе 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подсобных работ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строительстве и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сооружений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ледовых городков.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Участие в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региональных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кампаний (опрос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мнения,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 населения, переписи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Заготовка дров,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доставке и разгрузке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угля для малообеспеченных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слоев населения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одинокопроживающих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престарелых, вновь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прибывших оралманов,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Помощь в переписи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домашних хозяйств 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похозяйственных книг.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и охрана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парков, скверов (кроме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частной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кладбищ, свалок.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Уход за больными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одинокими престарелыми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гражданами (покупка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продуктов, медикаментов,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помещения, побелка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стен, покраска полов,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стирка белья, посадка,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прополка и уборка овощей)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Выполнение поручений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приему и обустройству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оралманов.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Оказание 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делопроизводстве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обращениям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 языке.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Оказание 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обработке и подготовке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хранению документации.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Оказание помощи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 занятости и сбору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необходимых документов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 семьям, 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до 18 лет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III- 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G-14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G-14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G-14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G-13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1,39-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1,59–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1,59-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1,59-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1,59-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1,39- 1,49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1,68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Шал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акына»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делопроизводства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 языке.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 занятости и сбору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необходимых документов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 семьям, 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до 18 лет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G-13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1,68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Работа, обозначенные пункта 15 применяется в случае отсутствия соответствующих единиц в штатных расписаниях организаций и если на эти цели не предусмотрены средства в местных бюджетах.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