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045c" w14:textId="3810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проживающих на территории района Шал акына,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4 сентября 2009 года N 183. Зарегистрировано Управлением юстиции района Шал акына Северо-Казахстанской области 12 октября 2009 года N 13-14-86. Утратило силу постановлением акимата района Шал акына Северо-Казахстанской области от 19 мая 2015 года N 127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района Шал акына Северо-Казахстанской области от 19.05.2015 </w:t>
      </w:r>
      <w:r>
        <w:rPr>
          <w:rFonts w:ascii="Times New Roman"/>
          <w:b w:val="false"/>
          <w:i w:val="false"/>
          <w:color w:val="ff0000"/>
          <w:sz w:val="28"/>
        </w:rPr>
        <w:t>N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 "О мерах по реализации Послания Главы Государства народу Казахстана от 6 марта 2009 года "Через кризис к обновлению и развитию",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проживающих на территории района Шал акына, относящихся к целевым группам населения (согласно приложению).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района Шал акына" предусмотреть меры по содействию занятости и социальной защите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Жаксыбаева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истечение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2009 года № 183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Лица, длительно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Лица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Лица,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Молодежь в возрасте до 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