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3f15e" w14:textId="c83f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от 25 декабря 2008 № 11/2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26 октября 2009 года N 18/3. Зарегистрировано Управлением юстиции района Шал акына Северо-Казахстанской области 17 ноября 2009 года N 13-14-87. Утратило силу (письмо маслихата района Шал акына Северо-Казахстанской области 9 октября 2013 года N 02-04/195)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района Шал акына Северо-Казахстанской области 09.10.2013 N 02-04/195)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148-11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ХI сессии маслихата района Шал акына от 25 декабря 2008 года № 11/2 «О районном бюджете на 2009 </w:t>
      </w:r>
      <w:r>
        <w:rPr>
          <w:rFonts w:ascii="Times New Roman"/>
          <w:b w:val="false"/>
          <w:i w:val="false"/>
          <w:color w:val="333333"/>
          <w:sz w:val="28"/>
        </w:rPr>
        <w:t>год» (зарегистрировано в Реестре государственной регистрации нормативных правовых актов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13-14-69 от 22 января 2009 года, опубликовано в районной газете «Парыз» от 30 января 2009 года № 5 и районной газете «Новатор» от 30 января 2009 года № 5) с учетом изменений, внесенных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ХIII сессии районного маслихата от 31 марта 2009 года № 13/2 «О внесении изменений в решение маслихата района Шал акына от 25 декабря 2008 года № 11/2 «О районном бюджете на 2009 год» (зарегистрировано в Реестре государственной регистрации нормативных правовых актов № 13-14-74 от 10 апреля 2009 года, опубликовано в районной газете «Парыз» от 24 апреля 2009 года № 17 и районной газете «Новатор» от 24 апреля 2009 года № 17) с учетом изменений, внесенных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ХIV сессии районного маслихата от 28 апреля 2009 года № 14/1 «О внесении изменений и дополнений в решение маслихата района Шал акына от 25 декабря 2008 года № 11/2 «О районном бюджете на 2009 год» (зарегистрировано в Реестре государственной регистрации нормативных правовых актов № 13-14-76 от 19 мая 2009 года, опубликовано в районной газете «Парыз» от 29 мая 2009 года № 22 и районной газете «Новатор» от 29 мая 2009 года № 22) с учетом изменений, внесенных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XVII сессии районного маслихата от 27 июля 2009 года № 17/3 «О внесении изменений и дополнений в решение маслихата района Шал акына от 25 декабря 2008 года № 11/2 «О районном бюджете на 2009 год» (зарегистрировано в Реестре государственной регистрации нормативных правовых актов № 13-14-80 от 17 августа 2009 года, опубликовано в районной газете «Парыз» от 4 сентября 2009 года № 35 и районной газете «Новатор» от 4 сентября 2009 года № 36),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«176266» заменить цифрами «176046»;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«1185» заменить цифрами «1405»;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1,2,4 к указанному решению изложить в новой редакции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ХVIII сессии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З. Курманкулов                             Н. Дятлов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XVIII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2009 года № 18/3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773"/>
        <w:gridCol w:w="773"/>
        <w:gridCol w:w="8293"/>
        <w:gridCol w:w="2013"/>
      </w:tblGrid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1269904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176046,0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95884,0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95884,0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60591,2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27619,1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10950,1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17257,0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4765,0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18050,8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1674,4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11835,9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4540,5</w:t>
            </w:r>
          </w:p>
        </w:tc>
      </w:tr>
      <w:tr>
        <w:trPr>
          <w:trHeight w:val="12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1405,0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15611,0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15611,0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15611,0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1076842,0</w:t>
            </w:r>
          </w:p>
        </w:tc>
      </w:tr>
      <w:tr>
        <w:trPr>
          <w:trHeight w:val="6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1076842,0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1076842,0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33"/>
        <w:gridCol w:w="773"/>
        <w:gridCol w:w="8413"/>
        <w:gridCol w:w="21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1273538,3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121638,1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39772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39772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62529,1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62529,1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859515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810941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772825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 государственных учреждений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28988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103700,4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91228,4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</w:t>
            </w:r>
          </w:p>
        </w:tc>
      </w:tr>
      <w:tr>
        <w:trPr>
          <w:trHeight w:val="15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7976,6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33292</w:t>
            </w:r>
          </w:p>
        </w:tc>
      </w:tr>
      <w:tr>
        <w:trPr>
          <w:trHeight w:val="14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3464,8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12472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36117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в рамках реализации стратегии региональной занятости и переподготовки кадров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62151,6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19911,6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19911,6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28939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13249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(сельских)округов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45540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8507,3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1605,9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1605,9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3974,4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3974,4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3)Чистое бюджетное 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уставного капитала юридических лиц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-3834,3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6)Финансирование дефицита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3834,3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XVIII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2009 года № 18/3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  бюджета района на 2009 год с разделением на бюджетные программы, направленные на реализацию бюджетных инвестиционных проектов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53"/>
        <w:gridCol w:w="853"/>
        <w:gridCol w:w="853"/>
        <w:gridCol w:w="8113"/>
        <w:gridCol w:w="15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: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локального водоисточника с.Жалтырь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прицепа для КГП "Жардем"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XVIII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2009 года № 18/3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573"/>
        <w:gridCol w:w="1513"/>
        <w:gridCol w:w="1673"/>
        <w:gridCol w:w="1393"/>
        <w:gridCol w:w="953"/>
        <w:gridCol w:w="2473"/>
        <w:gridCol w:w="1593"/>
      </w:tblGrid>
      <w:tr>
        <w:trPr>
          <w:trHeight w:val="24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округов и горо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001.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содер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жку 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  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водо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123.019.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Горакимат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7670,6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4229,4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4654,1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1061,1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62529,1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15209,9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4701,7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