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b30" w14:textId="aed1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12 декабря 2008 года N 12/135-IV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16/209-IV от 15 апреля 2009 года. Зарегистрировано Департаментом юстиции Южно-Казахстанской области от 17 апреля 2009 года за N 2006.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12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2009 год" (зарегистрировано в Реестре Государственной регистрации нормативных правовых актов за N 2001, опубликовано 26 декабря 2008 года в газете "Южный Казахстан", внесены изменения и дополнения решением Южно-Казахстанского областного маслихата от 11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13/173-IV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Южно-Казахстанского областного маслихата от 12 декабря 2008 года N 12/135-IV "Об областном бюджете на 2009 год", зарегистрировано в Реестре Государственной регистрации нормативных правовых актов за N 2003, опубликовано 18 февраля 2009 года в газете "Южный Казахстан" N 19)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178 414 209 заменить цифрами 181 281 487;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13 845 667 заменить цифрами 11 849 617;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164 326 151 заменить цифрами 169 189 479;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175 288 450 заменить цифрами 178 824 066;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цифры 3 102 505 заменить цифрами 2 440 355;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цифры 1 392 254 заменить цифрами 1 386 066;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- 1 392 254 заменить цифрами - 1 386 066;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10 701 заменить цифрами 16 889;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2 508 заменить цифрами 139 204;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1 799 заменить цифрами 1 940;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394 заменить цифрами 95 742;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Ордабасинского района 41 199 тысяч;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Мактааральского района 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Шардаринского района 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398 011 заменить цифрами 135 201;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615 760 заменить цифрами 138 525;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794 585 заменить цифрами 1 459 349;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4 254 312 заменить цифрами 3 902 488;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268 732 тысяч тенге – на компенсацию потерь нижестоящих бюджетов в связи с изменением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41 343 заменить цифрами 631 236;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1 525 191 заменить цифрами 2 996 516;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образования области – 1 124 033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культуры области – 52 623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28 400 344 заменить цифрами 26 146 635;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1 918 000 заменить цифрами 2 942 241;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3 811 061 заменить цифрами 4 158 715;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424 341 заменить цифрами 437 534;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537 532 заменить цифрами 655 691;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452 379 заменить цифрами 354 675;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87 570 тысяч тенге – на развитие благоустройства городов 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цифры 281 000 заменить цифрами 241 000.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Ж. Айменов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А. Досболов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16/209-IV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87"/>
        <w:gridCol w:w="846"/>
        <w:gridCol w:w="6972"/>
        <w:gridCol w:w="247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181 281 487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11 849 617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11 849 617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5 968 662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5 968 662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5 418 363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5 418 363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462 592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462 592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242 391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22 162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11 595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6 130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14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169 189 479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169 189 479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139 204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169 050 275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169 050 275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7"/>
        <w:gridCol w:w="887"/>
        <w:gridCol w:w="926"/>
        <w:gridCol w:w="6293"/>
        <w:gridCol w:w="244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178 824 066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908 489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462 730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420 285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420 285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332 852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90 074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239 279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2 333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112 907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100 675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37 059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37 059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12 075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63 616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63 616 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50 147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13 469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5 351 821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5 351 821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5 201 338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5 053 622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145 216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150 483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40 637 768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среднее, общее среднее образование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6 257 121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1 549 890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1 316 175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233 715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4 707 231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1 456 597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1 892 434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405 497 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678 977 </w:t>
            </w:r>
          </w:p>
        </w:tc>
      </w:tr>
      <w:tr>
        <w:trPr>
          <w:trHeight w:val="10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135 201 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138 525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4 314 467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449 548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449 548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3 864 919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3 864 919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квалификации специалистов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308 370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109 877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164 809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29 757 810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1 533 857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60 535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14 270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28 206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 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54 706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28 223 953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26 146 635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2 077 318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44 995 902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15 990 410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15 990 410 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15 990 410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852 823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852 823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377 151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252 981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221 862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7 832 626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7 832 626 </w:t>
            </w:r>
          </w:p>
        </w:tc>
      </w:tr>
      <w:tr>
        <w:trPr>
          <w:trHeight w:val="4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5 996 167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128 196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276 943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123 333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137 276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270 356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11 426 292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11 426 292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9 670 973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1 755 319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1 890 504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1 890 504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1 843 903 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46 601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7 003 247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1 329 587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100 337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679 536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60 633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39 063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386 380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5 673 660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5 673 660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4 816 319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2 473 799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1 796 363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1 796 363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635 213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635 213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1 600 113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1 600 113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140 764 </w:t>
            </w:r>
          </w:p>
        </w:tc>
      </w:tr>
      <w:tr>
        <w:trPr>
          <w:trHeight w:val="10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1 459 349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742 407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742 407 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65 392 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за счет целевых трансфертов из республиканского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13 674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631 236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11 255 828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3 473 241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3 473 241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531 000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2 942 241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7 695 017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7 695 017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33 251 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69 001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4 158 715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437 534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2 996 516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87 570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87 570 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87 570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3 265 745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1 139 543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844 554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29 442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138 837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553 751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52 623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294 989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294 989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1 104 829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1 104 829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30 770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56 029 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1 018 030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641 214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208 778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191 588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172 756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172 756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5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375 095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375 095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353 911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21 184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655 691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655 691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655 691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655 691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7 618 338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4 836 551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4 568 593 </w:t>
            </w:r>
          </w:p>
        </w:tc>
      </w:tr>
      <w:tr>
        <w:trPr>
          <w:trHeight w:val="8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53 090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216 946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411 889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786 889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290 494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746 760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2 021 000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41 525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267 958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267 958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1 570 973 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1 489 594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23 055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1 323 449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143 090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81 379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232 786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225 156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338 085 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338 085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45 368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242 240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614 266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360 562 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2 251 097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2 104 541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146 556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65 031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65 031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41 822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41 822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11 988 609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9 845 911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9 845 911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5 588 748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354 675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3 902 488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2 142 698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2 142 698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41 853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2 034 398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66 447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1 326 205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47 586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1 278 619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981 617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экспертизы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981 617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56 002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58 061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43 593 518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41 961 275 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155 096 </w:t>
            </w:r>
          </w:p>
        </w:tc>
      </w:tr>
      <w:tr>
        <w:trPr>
          <w:trHeight w:val="79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1 208 415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вышестоящего бюджета на компенсацию потерь нижестоящих бюджетов в связи с изменением законодательства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268 732 </w:t>
            </w:r>
          </w:p>
        </w:tc>
      </w:tr>
      <w:tr>
        <w:trPr>
          <w:trHeight w:val="2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-1 369 000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5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1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2 068 000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57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2 440 355 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ПРОФИЦИТ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1 386 066 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-1 386 066 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апреля 2009 года N 16/209-IV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декабря 2008 года N 12/135-IV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областного бюджета на 2009 год с разделением на бюджетные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программы, направленные на реализацию бюджетных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 (программ) и на формирование или увеличение уставного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08"/>
        <w:gridCol w:w="889"/>
        <w:gridCol w:w="849"/>
        <w:gridCol w:w="900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6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специальной экономической зоны "Оңтүстік"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268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253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 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9 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257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