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b349" w14:textId="9d3b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12 декабря 2008 года N 12/135-IV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19/229-IV от 9 июля 2009 года. Зарегистрировано Департаментом юстиции Южно-Казахстанской области от 10 июля 2009 года за N 2011. Утратило силу в связи с истечением срока применения - письмо Южно-Казахстанского областного маслихата от 13 февраля 2012 года N 68-1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Южно-Казахстанского областного маслихата от 13.02.2012 N 68-1.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12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12/135-IV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2009 год" (зарегистрировано в Реестре Государственной регистрации нормативных правовых актов за N 2001, опубликовано 26 декабря 2008 года в газете "Южный Казахстан", внесены изменения и дополнения решениями Южно-Казахстанского областного маслихата от 11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13/173-IV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Южно-Казахстанского областного маслихата от 12 декабря 2008 года N 2/135-IV "Об областном бюджете на 2009 год", зарегистрировано в Реестре Государственной регистрации нормативных правовых актов за N 2003, опубликовано 18 февраля 2009 года в газете "Южный Казахстан" N 19, от 15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16/209-IV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Южно-Казахстанского областного маслихата от 12 декабря 2008 года N 12/135-IV "Об областном бюджете на 2009 год", зарегистрировано в Реестре Государственной регистрации нормативных правовых актов за N 2006, опубликовано 22 апреля 2009 года в газете "Южный Казахстан" N 46-47, от 23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17/214-IV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Южно-Казахстанского областного маслихата от 12 декабря 2008 года N 12/135-IV "Об областном бюджете на 2009 год", зарегистрировано в Реестре Государственной регистрации нормативных правовых актов за N 2007, опубликовано 29 апреля 2009 года в газете "Южный Казахстан" N 50-51)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"194 497 080" заменить цифрами "194 502 264";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"11 849 617" заменить цифрами "11 932 863";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"42 391" заменить цифрами "262 629";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"182 405 072" заменить цифрами "182 305 072";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"поступления от продажи основного капитала – 1 700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"192 039 659" заменить цифрами "192 038 697";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"3 102 505" заменить цифрами "2 440 355";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"1 386 066" заменить цифрами "1 392 212";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"- 1 386 066" заменить цифрами "- 1 392 212";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"2 101 955" заменить цифрами "2 108 101";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"3 506 557" заменить цифрами "3 410 026";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"1 868 130" заменить цифрами "1 914 079";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"2 121 191" заменить цифрами "1 914 849";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"управлению по мобилизационной подготовке, гражданской обороне и организации предупреждения и ликвидации аварий и стихийных бедствий – 150 000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"24 446 807" заменить цифрами "24 507 780";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"2 020 904" заменить цифрами "1 952 904";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"3 477 075" заменить цифрами "3 613 562";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"424 341" заменить цифрами "429 341";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"532 571" заменить цифрами "540 041";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"241 000" заменить цифрами "243 000";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решению изложить в новой редакции согласно приложению 1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     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М. Оразалиев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А. Досболов   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от 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года N 19/229-IV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от 12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года N 12/135-IV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29"/>
        <w:gridCol w:w="727"/>
        <w:gridCol w:w="7050"/>
        <w:gridCol w:w="274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        Наименование 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194 502 264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11 932 863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11 932 863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6 047 962 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6 047 962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5 390 203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5 390 203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494 698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494 698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262 629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262 629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7 506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1 339 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5 800 </w:t>
            </w:r>
          </w:p>
        </w:tc>
      </w:tr>
      <w:tr>
        <w:trPr>
          <w:trHeight w:val="7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10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254 564 </w:t>
            </w:r>
          </w:p>
        </w:tc>
      </w:tr>
      <w:tr>
        <w:trPr>
          <w:trHeight w:val="13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254 564 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5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7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имущества, закрепленного за государственными учреждениями, финансируемыми из местного бюджета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182 305 072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182 305 072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139 204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139 204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182 165 868 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182 165 868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65"/>
        <w:gridCol w:w="827"/>
        <w:gridCol w:w="1050"/>
        <w:gridCol w:w="5893"/>
        <w:gridCol w:w="284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, тысяч тенге 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192 038 697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907 579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466 300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42 445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42 445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423 855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423 855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327 372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327 372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85 760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239 279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113 907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113 907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113 907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583 276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36 727 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36 727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24 652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12 075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546 549 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546 549 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51 768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13 469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331 312 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5 453 088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5 453 088 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5 302 605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5 152 789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147 316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150 483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150 483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41 613 158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среднее, общее среднее образование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5 985 883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1 512 803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1 302 078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210 725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4 473 080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1 375 777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1 739 103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405 497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678 977 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135 201 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138 525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3 992 067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401 664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401 664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3 590 403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3 590 403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повышения квалификации специалистов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1 036 850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33 684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33 684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174 259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109 877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64 382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828 907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164 809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664 098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30 598 358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5 592 594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60 190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14 270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27 903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41 050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1 786 374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3 410 026 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201 862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50 919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25 005 764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24 507 780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497 984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43 822 455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15 433 347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15 433 347 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15 433 347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807 994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807 994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338 232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252 981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215 952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7 818 261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7 818 261 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5 981 802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128 196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276 943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123 333 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137 276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270 356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900 355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11 216 296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11 216 296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9 460 977 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1 755 319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1 820 105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1 820 105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1 773 504 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46 601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6 726 452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2 848 919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100 337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здравоохранения в рамках реализации стратегии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1 519 332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679 536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60 633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39 063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386 380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3 877 533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3 877 533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6 400 274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2 363 159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1 748 006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1 748 006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569 930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569 930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45 223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45 223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3 348 336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3 348 336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139 457 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1 468 041 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расширение программы социальных рабочих мест и молодежной практики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1 740 838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688 779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688 779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66 464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85 700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за счет целевых трансфертов из республиканского бюджета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32 105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490 836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19 691 362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5 424 336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5 424 336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1 952 904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2 124 432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в рамках реализации cтратегии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14 267 026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11 519 276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36 256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91 986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3 613 562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429 341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2 664 355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2 768 927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1 914 849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2 747 750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водохозяйственных сооружений и особо охраняемых природных территорий в рамках реализации cтратегии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2 747 750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3 605 365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1 304 929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795 397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28 608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75 401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138 837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552 551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509 532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509 532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1 111 335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1 111 335 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29 917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56 029 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1 025 389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642 214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208 778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191 588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173 756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173 756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29 680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12 571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5 064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541 823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128 678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спорта в рамках реализации стратегии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128 678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377 045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355 861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21 184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540 041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540 041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540 041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540 041 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6 482 202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4 568 593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4 568 593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53 090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216 946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411 889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786 889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290 494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746 760 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2 021 000 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41 525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617 787 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536 408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23 055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370 263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143 090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81 379 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81 379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239 786 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239 786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232 156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392 356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392 356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53 188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242 240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96 928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25 314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25 314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25 314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638 366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514 266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360 562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казахстанского хлопка-волокна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153 704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124 100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финансирование приоритетных социальных проектов в поселках, аулах (селах), аульных (сельских) округах в рамках реализации cтратегии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124 100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2 249 706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специальной экономической зоны "Оңтүстік"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145 165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62 757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62 757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41 710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41 710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40 698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40 698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16 680 942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7 815 044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7 815 044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4 618 178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236 411 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2 960 455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8 865 898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8 865 898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43 059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1 282 012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66 447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1 914 079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1 859 925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2 851 098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849 278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348 313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49 311 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49 311 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49 311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299 002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56 002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67 418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67 418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67 418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67 418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43 593 518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43 593 518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43 593 518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41 961 275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155 096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1 208 415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вышестоящего бюджета на компенсацию потерь нижестоящих бюджетов в связи с изменением законодательства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268 732 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-1 369 000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ПРОФИЦИТ БЮДЖЕТА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1 392 212 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 ИСПОЛЬЗОВАНИЕ ПРОФИЦИТА ) БЮДЖЕТА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-1 392 212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