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1124" w14:textId="cfc1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2008 года N 16/161-4с "О бюджете города Шымкента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27 января 2009 года N 17/174-4с. Зарегистрировано Управлением юстиции города  Шымкента Южно-Казахстанской области 30 января 2009 года N 14-1-88. Утратило силу в связи с истечением срока применения - письмо Шымкентского городского маслихата Южно-Казахстанской области от 30 мая 2011 года N 1-136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письмо Шымкентского городского маслихата Южно-Казахстанской области от 30.05.2011 N 1-136.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"О бюджете города Шымкент на 2009 год"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Реестре государственной регистрации нормативных правовых актов за N 14-1-85, опубликовано 9 января 2009 года в газетах "Шымкент келбеті", "Панорама Шымкента")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новой редакции следующего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- 23 211 640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15 591 640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15 660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3 469 793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4 134 547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21 044 311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-14 606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14 606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200 000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200 000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1 981 935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- -1 981 935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2 032 031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изпользуемые остатки бюджетных средств – 50 096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Учесть, что в городском бюджете на 2009 год предусмотрены целевые трансферты на развитие из областного бюджета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реконструкция объектов образования – 11 986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7-2. Учесть, что в городском бюджете на 2009 год на основании постановления акимата Южно Казахстанской области от 23 января 2009 года за N 28 разрешено использование недоиспользованных целевых трансфертов, выделенных в 2008 году из областного бюджета в сумме 1 830 052 тысяч тенге с соблюдением их целевого назначения по следующим программам: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458 015 000 "Освещение улиц в населенных пунктах" - 129 521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458 016 000 "Обеспечение санитарии населенных пунктов" - 263 330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458 018 000 "Благоустройство и озеленение населенных пунктов" - 221 638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458 023 015 "Обеспечение функционирования автомобильных дорог" - 678 542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123 009 000 "Обеспечение санитарии населенных пунктов" - 5 027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467 009 015 "Развитие теплоэнергетической системы" - 384 195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468 001 003 "Обеспечение деятельности отдела архитектуры и градостроительства" - 65 065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468 003 000 "Разработка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пунктов" - 81 802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467 005 015 "Развитие коммунального хозяйства" - 932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1,2,4 к указанному решению изложить в новой редакции согласно приложениям 1,2,3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   Л. Бектуров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Н. Джарболов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2009 года N 17/174-4с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N 16/161-4с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853"/>
        <w:gridCol w:w="7253"/>
        <w:gridCol w:w="27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23 211 640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15 591 640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3 224 952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3 224 952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3 164 994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3 164 994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2 246 293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алоги на имущество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1 326 930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401 548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алог на транспортные средства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517 717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 , работы и услуги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6 718 997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6 161 671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160 630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269 696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127 000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236 404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236 404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15 660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3 249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2 301 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2 301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3 620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3 469 793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2 249 693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2 249 693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1 220 100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1 200 100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4 134 547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4 134 547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4 134 547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853"/>
        <w:gridCol w:w="953"/>
        <w:gridCol w:w="6333"/>
        <w:gridCol w:w="28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21 044 311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244 526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176 368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12 525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12 525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76 679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76 679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87 164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87 164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47 476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47 476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33 976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статистическая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нужды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 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8 649 218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1 268 007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1 268 007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1 268 007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Начальное, основное, среднее и общее среднее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6 981 431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6 981 431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6 692 828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288 603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профессиональное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послесреднее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50 104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349 676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39 913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учебников,учебно-методических комплексов для государственных учреждений образования района (города районного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60 469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249 294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249 294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помощь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578 413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помощь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526 427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453 621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58 170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46 160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36 524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1 982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места жительства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39 210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160 000 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51 114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52 225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52 225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51 986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51 986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50 111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4 223 809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2 133 952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366 110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366 110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1 767 842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государственного коммунального жилищного фонда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860 329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907 513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199 005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119 118 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119 118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79 887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70 932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1 890 852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61 027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61 027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1 785 262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239 521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613 331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911 638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44 563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44 563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507 854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72 924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72 924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58 724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320 410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320 410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308 410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пространство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85 825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69 746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60 676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9 070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16 079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16 079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28 695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12 061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5 760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энергетического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комплекса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недропользования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63 823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отношения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57 225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57 225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21 264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поселков, аулов (сел), аульных (сельских) округов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35 961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Промышленность,архитектурная, градостроительная и строительная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291 115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291 115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17 035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17 035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274 080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78 278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195 802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5 674 482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5 674 482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5 674 482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5 669 722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179 967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170 714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134 000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134 000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36 714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36 714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-14 606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, выданных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Дефицит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профицит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1 981 935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VI.Финансирование дефицита (использование профицита)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-1 981 935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займов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займов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50 096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50 096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2009 года N 17/174-4с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N 16/161-4с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(проектов) развития городского бюджета на 2009 год, направленных на реализацию бюджетных инвестиционных проектов и на формирование или увеличение уставного капитала юридических лиц.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73"/>
        <w:gridCol w:w="933"/>
        <w:gridCol w:w="993"/>
        <w:gridCol w:w="88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проекты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образования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 города   областного значения )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 города областного значения )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 - коммуникационной инфраструктуры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 города областного значения )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пунктов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 города областного значения )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энергетический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недропользование 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энергетического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недропользования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 города областного значения )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коммуникации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 - коммунального хозяйства , пассажирского транспорта и автомобильных дорог района ( города областного значения )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 города областного значения )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2009 года N 17/174-4с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N 16/161-4с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33"/>
        <w:gridCol w:w="893"/>
        <w:gridCol w:w="6573"/>
        <w:gridCol w:w="27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168 772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87 164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32 462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32 462 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32 462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32 462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- коммунальное хозяйство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61 027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19 278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19 278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19 278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22 749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22 749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22 749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