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3c6c" w14:textId="4a43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коммунальной собственности города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Шымкентского городского акимата Южно-Казахстанской области от 4 августа 2009 года N 1138. Зарегистрировано управлением юстиции города  Шымкента Южно-Казахстанской области 12 августа 2009 года N 14-1-98. Утратило силу - постановлением Шымкентского городского акимата Южно-Казахстанской области от 1 февраля 2012 года № 112</w:t>
      </w:r>
    </w:p>
    <w:p>
      <w:pPr>
        <w:spacing w:after="0"/>
        <w:ind w:left="0"/>
        <w:jc w:val="both"/>
      </w:pPr>
      <w:r>
        <w:rPr>
          <w:rFonts w:ascii="Times New Roman"/>
          <w:b w:val="false"/>
          <w:i w:val="false"/>
          <w:color w:val="ff0000"/>
          <w:sz w:val="28"/>
        </w:rPr>
        <w:t>      Сноска. Утратило силу - постановлением Шымкентского городского акимата Южно-Казахстанской области от 01.02.2012 N 112.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Законами Республики Казахстан от 19 июня 1995 года </w:t>
      </w:r>
      <w:r>
        <w:rPr>
          <w:rFonts w:ascii="Times New Roman"/>
          <w:b w:val="false"/>
          <w:i w:val="false"/>
          <w:color w:val="000000"/>
          <w:sz w:val="28"/>
        </w:rPr>
        <w:t>"О государственном предприятии"</w:t>
      </w:r>
      <w:r>
        <w:rPr>
          <w:rFonts w:ascii="Times New Roman"/>
          <w:b w:val="false"/>
          <w:i w:val="false"/>
          <w:color w:val="000000"/>
          <w:sz w:val="28"/>
        </w:rPr>
        <w:t xml:space="preserve">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акимата Южно–Казахстанской области от 2 марта 2009 года N 70 "Об утверждении Инструкции по предоставлению в имущественный наем (аренду) Южно–Казахстанского областного коммунального имущества", зарегистрированного в Реестре государственной регистрации нормативных правовых актов за N 2004, в целях повышения эффективности управления городской коммунальной собственностью, акимат города Шымкент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Предоставление в имущественный наем городского коммунального имущества производится на тендерной основе, за исключением случаев:</w:t>
      </w:r>
      <w:r>
        <w:br/>
      </w:r>
      <w:r>
        <w:rPr>
          <w:rFonts w:ascii="Times New Roman"/>
          <w:b w:val="false"/>
          <w:i w:val="false"/>
          <w:color w:val="000000"/>
          <w:sz w:val="28"/>
        </w:rPr>
        <w:t>
      1) предоставления имущества в наем государственным учреждениям, государственным коммунальным предприятиям, а также юридическим лицам со 100 % участием акимата города в уставном капитале;</w:t>
      </w:r>
      <w:r>
        <w:br/>
      </w:r>
      <w:r>
        <w:rPr>
          <w:rFonts w:ascii="Times New Roman"/>
          <w:b w:val="false"/>
          <w:i w:val="false"/>
          <w:color w:val="000000"/>
          <w:sz w:val="28"/>
        </w:rPr>
        <w:t>
      2) предоставления помещений для размещения некоммерческих организаций, деятельность которых направлена на охрану здоровья граждан, а также на благотворительные и образовательные цели;</w:t>
      </w:r>
      <w:r>
        <w:br/>
      </w:r>
      <w:r>
        <w:rPr>
          <w:rFonts w:ascii="Times New Roman"/>
          <w:b w:val="false"/>
          <w:i w:val="false"/>
          <w:color w:val="000000"/>
          <w:sz w:val="28"/>
        </w:rPr>
        <w:t>
      3) предоставления в аренду оборудования балансовой стоимостью не более 150-кратного размера минимального расчетного показателя и помещений на срок не более одного месяца для проведения курсовых занятий, конференций, семинаров, концертов, спортивных и иных подобных мероприятий, осуществляемого балансодержателями с письменного согласия Наймодателя;</w:t>
      </w:r>
      <w:r>
        <w:br/>
      </w:r>
      <w:r>
        <w:rPr>
          <w:rFonts w:ascii="Times New Roman"/>
          <w:b w:val="false"/>
          <w:i w:val="false"/>
          <w:color w:val="000000"/>
          <w:sz w:val="28"/>
        </w:rPr>
        <w:t>
      4) предоставления в аренду имущества на срок до трех месяцев до проведения тендера нанимателю, арендуемого данный объект;</w:t>
      </w:r>
      <w:r>
        <w:br/>
      </w:r>
      <w:r>
        <w:rPr>
          <w:rFonts w:ascii="Times New Roman"/>
          <w:b w:val="false"/>
          <w:i w:val="false"/>
          <w:color w:val="000000"/>
          <w:sz w:val="28"/>
        </w:rPr>
        <w:t>
      5) предоставления в аренду помещений площадью до 100 квадратных метров.</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Шымкентского городского акимата Южно-Казахстанской области от 05.05.2010 </w:t>
      </w:r>
      <w:r>
        <w:rPr>
          <w:rFonts w:ascii="Times New Roman"/>
          <w:b w:val="false"/>
          <w:i w:val="false"/>
          <w:color w:val="00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Утвердить прилагаемую Инструкцию по предоставлению в имущественный наем (аренду) городского коммунального имущества.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Копееву Г.М.</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Аким города                                А. Жетписбаев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Утверждена</w:t>
      </w:r>
      <w:r>
        <w:br/>
      </w:r>
      <w:r>
        <w:rPr>
          <w:rFonts w:ascii="Times New Roman"/>
          <w:b w:val="false"/>
          <w:i w:val="false"/>
          <w:color w:val="000000"/>
          <w:sz w:val="28"/>
        </w:rPr>
        <w:t>
      постановлением акимата города Шымкент</w:t>
      </w:r>
      <w:r>
        <w:br/>
      </w:r>
      <w:r>
        <w:rPr>
          <w:rFonts w:ascii="Times New Roman"/>
          <w:b w:val="false"/>
          <w:i w:val="false"/>
          <w:color w:val="000000"/>
          <w:sz w:val="28"/>
        </w:rPr>
        <w:t>
      от 4 августа 2009 года N 1138</w:t>
      </w:r>
    </w:p>
    <w:bookmarkEnd w:id="1"/>
    <w:p>
      <w:pPr>
        <w:spacing w:after="0"/>
        <w:ind w:left="0"/>
        <w:jc w:val="left"/>
      </w:pPr>
      <w:r>
        <w:rPr>
          <w:rFonts w:ascii="Times New Roman"/>
          <w:b/>
          <w:i w:val="false"/>
          <w:color w:val="000000"/>
        </w:rPr>
        <w:t xml:space="preserve"> Инструкция по предоставлению в имущественный наем (аренду) городского коммунального имущества</w:t>
      </w:r>
    </w:p>
    <w:bookmarkStart w:name="z7" w:id="2"/>
    <w:p>
      <w:pPr>
        <w:spacing w:after="0"/>
        <w:ind w:left="0"/>
        <w:jc w:val="left"/>
      </w:pPr>
      <w:r>
        <w:rPr>
          <w:rFonts w:ascii="Times New Roman"/>
          <w:b/>
          <w:i w:val="false"/>
          <w:color w:val="000000"/>
        </w:rPr>
        <w:t xml:space="preserve"> 
Раздел 1. Общие положения</w:t>
      </w:r>
    </w:p>
    <w:bookmarkEnd w:id="2"/>
    <w:bookmarkStart w:name="z8" w:id="3"/>
    <w:p>
      <w:pPr>
        <w:spacing w:after="0"/>
        <w:ind w:left="0"/>
        <w:jc w:val="both"/>
      </w:pPr>
      <w:r>
        <w:rPr>
          <w:rFonts w:ascii="Times New Roman"/>
          <w:b w:val="false"/>
          <w:i w:val="false"/>
          <w:color w:val="000000"/>
          <w:sz w:val="28"/>
        </w:rPr>
        <w:t>
      1. Настоящая Инструкция по предоставлению в имущественный наем (аренду) городского коммунального имущества (далее - Инструкция) разработана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постановления</w:t>
      </w:r>
      <w:r>
        <w:rPr>
          <w:rFonts w:ascii="Times New Roman"/>
          <w:b w:val="false"/>
          <w:i w:val="false"/>
          <w:color w:val="000000"/>
          <w:sz w:val="28"/>
        </w:rPr>
        <w:t xml:space="preserve"> акимата Южно–Казахстанской области от 2 марта 2009 года N 70 "Об утверждении Инструкции по предоставлению в имущественный наем (аренду) Южно–Казахстанского областного коммунального имущества", зарегистрированного в Реестре государственной регистрации нормативных правовых актов за N 2004 и определяет основные принципы и порядок предоставления в имущественный наем городского коммунального имущества.      </w:t>
      </w:r>
    </w:p>
    <w:bookmarkEnd w:id="3"/>
    <w:bookmarkStart w:name="z71" w:id="4"/>
    <w:p>
      <w:pPr>
        <w:spacing w:after="0"/>
        <w:ind w:left="0"/>
        <w:jc w:val="left"/>
      </w:pPr>
      <w:r>
        <w:rPr>
          <w:rFonts w:ascii="Times New Roman"/>
          <w:b/>
          <w:i w:val="false"/>
          <w:color w:val="000000"/>
        </w:rPr>
        <w:t xml:space="preserve"> 
      Раздел 1-1. Понятия, используемые в Инструкции</w:t>
      </w:r>
    </w:p>
    <w:bookmarkEnd w:id="4"/>
    <w:p>
      <w:pPr>
        <w:spacing w:after="0"/>
        <w:ind w:left="0"/>
        <w:jc w:val="both"/>
      </w:pPr>
      <w:r>
        <w:rPr>
          <w:rFonts w:ascii="Times New Roman"/>
          <w:b w:val="false"/>
          <w:i w:val="false"/>
          <w:color w:val="ff0000"/>
          <w:sz w:val="28"/>
        </w:rPr>
        <w:t xml:space="preserve">      Сноска. Инструкция дополнена разделом 1-1 в соответствии с постановлением Шымкентского городского акимата Южно-Казахстанской области от 05.05.2010 </w:t>
      </w:r>
      <w:r>
        <w:rPr>
          <w:rFonts w:ascii="Times New Roman"/>
          <w:b w:val="false"/>
          <w:i w:val="false"/>
          <w:color w:val="ff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      </w:t>
      </w:r>
    </w:p>
    <w:p>
      <w:pPr>
        <w:spacing w:after="0"/>
        <w:ind w:left="0"/>
        <w:jc w:val="both"/>
      </w:pPr>
      <w:r>
        <w:rPr>
          <w:rFonts w:ascii="Times New Roman"/>
          <w:b w:val="false"/>
          <w:i w:val="false"/>
          <w:color w:val="000000"/>
          <w:sz w:val="28"/>
        </w:rPr>
        <w:t>      1-1. В настоящей Инструкции используются следующие понятия:</w:t>
      </w:r>
      <w:r>
        <w:br/>
      </w:r>
      <w:r>
        <w:rPr>
          <w:rFonts w:ascii="Times New Roman"/>
          <w:b w:val="false"/>
          <w:i w:val="false"/>
          <w:color w:val="000000"/>
          <w:sz w:val="28"/>
        </w:rPr>
        <w:t>
      балансодержатель - организация, имеющая во владении (на балансе) государственное коммунальное имущество;</w:t>
      </w:r>
      <w:r>
        <w:br/>
      </w:r>
      <w:r>
        <w:rPr>
          <w:rFonts w:ascii="Times New Roman"/>
          <w:b w:val="false"/>
          <w:i w:val="false"/>
          <w:color w:val="000000"/>
          <w:sz w:val="28"/>
        </w:rPr>
        <w:t>
      договор имущественного найма (аренды) – договор, по которому наймодатель обязуется предоставить нанимателю имущество за плату во временное владение и пользование;</w:t>
      </w:r>
      <w:r>
        <w:br/>
      </w:r>
      <w:r>
        <w:rPr>
          <w:rFonts w:ascii="Times New Roman"/>
          <w:b w:val="false"/>
          <w:i w:val="false"/>
          <w:color w:val="000000"/>
          <w:sz w:val="28"/>
        </w:rPr>
        <w:t>
      имущественный наем (аренда) – предоставление наймодателем нанимателю за плату государственного коммунального имущества во временное владение и пользование;</w:t>
      </w:r>
      <w:r>
        <w:br/>
      </w:r>
      <w:r>
        <w:rPr>
          <w:rFonts w:ascii="Times New Roman"/>
          <w:b w:val="false"/>
          <w:i w:val="false"/>
          <w:color w:val="000000"/>
          <w:sz w:val="28"/>
        </w:rPr>
        <w:t>
      наймодатель - сторона в договоре аренды, уполномоченная выступать от имени собственника. Право предоставления в имущественный наем имущества, относящегося к городской коммунальной собственности, принадлежит органу, уполномоченному управлять городской коммунальной собственностью;</w:t>
      </w:r>
      <w:r>
        <w:br/>
      </w:r>
      <w:r>
        <w:rPr>
          <w:rFonts w:ascii="Times New Roman"/>
          <w:b w:val="false"/>
          <w:i w:val="false"/>
          <w:color w:val="000000"/>
          <w:sz w:val="28"/>
        </w:rPr>
        <w:t>
      наниматель - сторона в договоре имущественного найма (аренды), получившая во временное владение и пользование городское коммунальное имущество на определенный срок, за определенную плату и на определенных в договоре условиях;</w:t>
      </w:r>
      <w:r>
        <w:br/>
      </w:r>
      <w:r>
        <w:rPr>
          <w:rFonts w:ascii="Times New Roman"/>
          <w:b w:val="false"/>
          <w:i w:val="false"/>
          <w:color w:val="000000"/>
          <w:sz w:val="28"/>
        </w:rPr>
        <w:t>
      объект имущественного найма (аренды) – объект городского коммунального имущества, находящегося на балансе государственных учреждений и государственных коммунальных предприятий.            </w:t>
      </w:r>
    </w:p>
    <w:bookmarkStart w:name="z9" w:id="5"/>
    <w:p>
      <w:pPr>
        <w:spacing w:after="0"/>
        <w:ind w:left="0"/>
        <w:jc w:val="left"/>
      </w:pPr>
      <w:r>
        <w:rPr>
          <w:rFonts w:ascii="Times New Roman"/>
          <w:b/>
          <w:i w:val="false"/>
          <w:color w:val="000000"/>
        </w:rPr>
        <w:t xml:space="preserve"> 
Раздел 2. Порядок проведения тендера</w:t>
      </w:r>
    </w:p>
    <w:bookmarkEnd w:id="5"/>
    <w:bookmarkStart w:name="z10" w:id="6"/>
    <w:p>
      <w:pPr>
        <w:spacing w:after="0"/>
        <w:ind w:left="0"/>
        <w:jc w:val="left"/>
      </w:pPr>
      <w:r>
        <w:rPr>
          <w:rFonts w:ascii="Times New Roman"/>
          <w:b/>
          <w:i w:val="false"/>
          <w:color w:val="000000"/>
        </w:rPr>
        <w:t xml:space="preserve"> 
Глава 1. Основные положения</w:t>
      </w:r>
    </w:p>
    <w:bookmarkEnd w:id="6"/>
    <w:bookmarkStart w:name="z11" w:id="7"/>
    <w:p>
      <w:pPr>
        <w:spacing w:after="0"/>
        <w:ind w:left="0"/>
        <w:jc w:val="both"/>
      </w:pPr>
      <w:r>
        <w:rPr>
          <w:rFonts w:ascii="Times New Roman"/>
          <w:b w:val="false"/>
          <w:i w:val="false"/>
          <w:color w:val="000000"/>
          <w:sz w:val="28"/>
        </w:rPr>
        <w:t>
      2. Сдача в имущественный наем (аренду) объекта городского коммунального имущества осуществляется наймодателем по предложению балансодержателя объекта и по согласованию с органом государственного управления (для объектов коммунальных предприятий).</w:t>
      </w:r>
      <w:r>
        <w:br/>
      </w:r>
      <w:r>
        <w:rPr>
          <w:rFonts w:ascii="Times New Roman"/>
          <w:b w:val="false"/>
          <w:i w:val="false"/>
          <w:color w:val="000000"/>
          <w:sz w:val="28"/>
        </w:rPr>
        <w:t>
</w:t>
      </w:r>
      <w:r>
        <w:rPr>
          <w:rFonts w:ascii="Times New Roman"/>
          <w:b w:val="false"/>
          <w:i w:val="false"/>
          <w:color w:val="000000"/>
          <w:sz w:val="28"/>
        </w:rPr>
        <w:t>
      3. Исполнительные органы, финансируемые из городского бюджета, государственные учреждения, предприятия один раз в полугодие, не позднее 25-го числа последнего месяца отчетного периода, предоставляют наймодателю аналитическую информацию о свободных помещениях, в котором указываются месторасположение, площадь помещений и сроки предоставления в имущественный наем объектов.</w:t>
      </w:r>
      <w:r>
        <w:br/>
      </w:r>
      <w:r>
        <w:rPr>
          <w:rFonts w:ascii="Times New Roman"/>
          <w:b w:val="false"/>
          <w:i w:val="false"/>
          <w:color w:val="000000"/>
          <w:sz w:val="28"/>
        </w:rPr>
        <w:t>
</w:t>
      </w:r>
      <w:r>
        <w:rPr>
          <w:rFonts w:ascii="Times New Roman"/>
          <w:b w:val="false"/>
          <w:i w:val="false"/>
          <w:color w:val="000000"/>
          <w:sz w:val="28"/>
        </w:rPr>
        <w:t>
      4. При проведении тендера наймодатель на основе предложенных им исходных условий заключает договор с тем из участников тендера, который предложит наибольшую арендную плату за предоставляемый в имущественный наем объект.</w:t>
      </w:r>
    </w:p>
    <w:bookmarkEnd w:id="7"/>
    <w:bookmarkStart w:name="z14" w:id="8"/>
    <w:p>
      <w:pPr>
        <w:spacing w:after="0"/>
        <w:ind w:left="0"/>
        <w:jc w:val="left"/>
      </w:pPr>
      <w:r>
        <w:rPr>
          <w:rFonts w:ascii="Times New Roman"/>
          <w:b/>
          <w:i w:val="false"/>
          <w:color w:val="000000"/>
        </w:rPr>
        <w:t xml:space="preserve"> 
Глава 2. Тендерная документация</w:t>
      </w:r>
    </w:p>
    <w:bookmarkEnd w:id="8"/>
    <w:bookmarkStart w:name="z15" w:id="9"/>
    <w:p>
      <w:pPr>
        <w:spacing w:after="0"/>
        <w:ind w:left="0"/>
        <w:jc w:val="both"/>
      </w:pPr>
      <w:r>
        <w:rPr>
          <w:rFonts w:ascii="Times New Roman"/>
          <w:b w:val="false"/>
          <w:i w:val="false"/>
          <w:color w:val="000000"/>
          <w:sz w:val="28"/>
        </w:rPr>
        <w:t>
      5. Для проведения тендера наймодателем создается комиссия, в состав которой включаются представители наймодателя и балансодержателя. Общее количество членов тендерной комиссии должно составлять нечетное число и быть не менее трех человек.</w:t>
      </w:r>
      <w:r>
        <w:br/>
      </w:r>
      <w:r>
        <w:rPr>
          <w:rFonts w:ascii="Times New Roman"/>
          <w:b w:val="false"/>
          <w:i w:val="false"/>
          <w:color w:val="000000"/>
          <w:sz w:val="28"/>
        </w:rPr>
        <w:t>
      Председателем тендерной комиссии должно быть определено должностное лицо не ниже заместителя первого руководителя организатора тендера.</w:t>
      </w:r>
      <w:r>
        <w:br/>
      </w:r>
      <w:r>
        <w:rPr>
          <w:rFonts w:ascii="Times New Roman"/>
          <w:b w:val="false"/>
          <w:i w:val="false"/>
          <w:color w:val="000000"/>
          <w:sz w:val="28"/>
        </w:rPr>
        <w:t>
</w:t>
      </w:r>
      <w:r>
        <w:rPr>
          <w:rFonts w:ascii="Times New Roman"/>
          <w:b w:val="false"/>
          <w:i w:val="false"/>
          <w:color w:val="000000"/>
          <w:sz w:val="28"/>
        </w:rPr>
        <w:t>
      6. Заседания комиссии являются правомочными, если на них присутствуют не менее 2/3 членов комиссии.</w:t>
      </w:r>
      <w:r>
        <w:br/>
      </w:r>
      <w:r>
        <w:rPr>
          <w:rFonts w:ascii="Times New Roman"/>
          <w:b w:val="false"/>
          <w:i w:val="false"/>
          <w:color w:val="000000"/>
          <w:sz w:val="28"/>
        </w:rPr>
        <w:t>
      Решения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r>
        <w:br/>
      </w:r>
      <w:r>
        <w:rPr>
          <w:rFonts w:ascii="Times New Roman"/>
          <w:b w:val="false"/>
          <w:i w:val="false"/>
          <w:color w:val="000000"/>
          <w:sz w:val="28"/>
        </w:rPr>
        <w:t>
</w:t>
      </w:r>
      <w:r>
        <w:rPr>
          <w:rFonts w:ascii="Times New Roman"/>
          <w:b w:val="false"/>
          <w:i w:val="false"/>
          <w:color w:val="000000"/>
          <w:sz w:val="28"/>
        </w:rPr>
        <w:t>
      7. Секретарь тендерной комиссии не является членом тендерной комиссии и не имеет права голоса при принятии тендерной комиссией решений.</w:t>
      </w:r>
      <w:r>
        <w:br/>
      </w:r>
      <w:r>
        <w:rPr>
          <w:rFonts w:ascii="Times New Roman"/>
          <w:b w:val="false"/>
          <w:i w:val="false"/>
          <w:color w:val="000000"/>
          <w:sz w:val="28"/>
        </w:rPr>
        <w:t>
      Секретарь тендерной комиссии ведет журналы регистрации поступивших заявок на участие в тендере, оформляет протоколы заседаний тендерной комиссии.</w:t>
      </w:r>
      <w:r>
        <w:br/>
      </w:r>
      <w:r>
        <w:rPr>
          <w:rFonts w:ascii="Times New Roman"/>
          <w:b w:val="false"/>
          <w:i w:val="false"/>
          <w:color w:val="000000"/>
          <w:sz w:val="28"/>
        </w:rPr>
        <w:t>
</w:t>
      </w:r>
      <w:r>
        <w:rPr>
          <w:rFonts w:ascii="Times New Roman"/>
          <w:b w:val="false"/>
          <w:i w:val="false"/>
          <w:color w:val="000000"/>
          <w:sz w:val="28"/>
        </w:rPr>
        <w:t>
      8. Наймодатель разрабатывает условия тендера, основным из которых является размер стартовой ставки арендной платы, рассчитываемый в соответствии с разделом 3 настоящей Инструкции.</w:t>
      </w:r>
      <w:r>
        <w:br/>
      </w:r>
      <w:r>
        <w:rPr>
          <w:rFonts w:ascii="Times New Roman"/>
          <w:b w:val="false"/>
          <w:i w:val="false"/>
          <w:color w:val="000000"/>
          <w:sz w:val="28"/>
        </w:rPr>
        <w:t>
</w:t>
      </w:r>
      <w:r>
        <w:rPr>
          <w:rFonts w:ascii="Times New Roman"/>
          <w:b w:val="false"/>
          <w:i w:val="false"/>
          <w:color w:val="000000"/>
          <w:sz w:val="28"/>
        </w:rPr>
        <w:t>
      9. Наймодатель публикует в средствах массовой информации на государственном и русском языках информационное сообщение об объектах, предлагаемых в имущественный наем не позднее, чем за пятнадцать календарных дней до объявленной даты проведения тендера.</w:t>
      </w:r>
      <w:r>
        <w:br/>
      </w:r>
      <w:r>
        <w:rPr>
          <w:rFonts w:ascii="Times New Roman"/>
          <w:b w:val="false"/>
          <w:i w:val="false"/>
          <w:color w:val="000000"/>
          <w:sz w:val="28"/>
        </w:rPr>
        <w:t>
      Информационное сообщение о проведении тендера должно включать следующие сведения:</w:t>
      </w:r>
      <w:r>
        <w:br/>
      </w:r>
      <w:r>
        <w:rPr>
          <w:rFonts w:ascii="Times New Roman"/>
          <w:b w:val="false"/>
          <w:i w:val="false"/>
          <w:color w:val="000000"/>
          <w:sz w:val="28"/>
        </w:rPr>
        <w:t>
      1) информация об объекте аренды, включая его местонахождение, а также наименование и адрес организации, на балансе которой он находится;</w:t>
      </w:r>
      <w:r>
        <w:br/>
      </w:r>
      <w:r>
        <w:rPr>
          <w:rFonts w:ascii="Times New Roman"/>
          <w:b w:val="false"/>
          <w:i w:val="false"/>
          <w:color w:val="000000"/>
          <w:sz w:val="28"/>
        </w:rPr>
        <w:t>
      2) срок имущественного найма;</w:t>
      </w:r>
      <w:r>
        <w:br/>
      </w:r>
      <w:r>
        <w:rPr>
          <w:rFonts w:ascii="Times New Roman"/>
          <w:b w:val="false"/>
          <w:i w:val="false"/>
          <w:color w:val="000000"/>
          <w:sz w:val="28"/>
        </w:rPr>
        <w:t>
      3) стартовая ставка арендной платы за месяц;</w:t>
      </w:r>
      <w:r>
        <w:br/>
      </w:r>
      <w:r>
        <w:rPr>
          <w:rFonts w:ascii="Times New Roman"/>
          <w:b w:val="false"/>
          <w:i w:val="false"/>
          <w:color w:val="000000"/>
          <w:sz w:val="28"/>
        </w:rPr>
        <w:t>
      4) условия тендера или критерий выбора победителя;</w:t>
      </w:r>
      <w:r>
        <w:br/>
      </w:r>
      <w:r>
        <w:rPr>
          <w:rFonts w:ascii="Times New Roman"/>
          <w:b w:val="false"/>
          <w:i w:val="false"/>
          <w:color w:val="000000"/>
          <w:sz w:val="28"/>
        </w:rPr>
        <w:t>
      5) дата, время и место проведения тендера;</w:t>
      </w:r>
      <w:r>
        <w:br/>
      </w:r>
      <w:r>
        <w:rPr>
          <w:rFonts w:ascii="Times New Roman"/>
          <w:b w:val="false"/>
          <w:i w:val="false"/>
          <w:color w:val="000000"/>
          <w:sz w:val="28"/>
        </w:rPr>
        <w:t>
      6) сроки принятия заявок на участие в тендере;</w:t>
      </w:r>
      <w:r>
        <w:br/>
      </w:r>
      <w:r>
        <w:rPr>
          <w:rFonts w:ascii="Times New Roman"/>
          <w:b w:val="false"/>
          <w:i w:val="false"/>
          <w:color w:val="000000"/>
          <w:sz w:val="28"/>
        </w:rPr>
        <w:t>
      7) сумма гарантийного взноса;</w:t>
      </w:r>
      <w:r>
        <w:br/>
      </w:r>
      <w:r>
        <w:rPr>
          <w:rFonts w:ascii="Times New Roman"/>
          <w:b w:val="false"/>
          <w:i w:val="false"/>
          <w:color w:val="000000"/>
          <w:sz w:val="28"/>
        </w:rPr>
        <w:t>
      8) другая информация по усмотрению наймодателя.</w:t>
      </w:r>
      <w:r>
        <w:br/>
      </w:r>
      <w:r>
        <w:rPr>
          <w:rFonts w:ascii="Times New Roman"/>
          <w:b w:val="false"/>
          <w:i w:val="false"/>
          <w:color w:val="000000"/>
          <w:sz w:val="28"/>
        </w:rPr>
        <w:t>
</w:t>
      </w:r>
      <w:r>
        <w:rPr>
          <w:rFonts w:ascii="Times New Roman"/>
          <w:b w:val="false"/>
          <w:i w:val="false"/>
          <w:color w:val="000000"/>
          <w:sz w:val="28"/>
        </w:rPr>
        <w:t>
      10. Расходы на организацию и проведение тендеров осуществляются за счет средств городского бюджета.</w:t>
      </w:r>
      <w:r>
        <w:br/>
      </w:r>
      <w:r>
        <w:rPr>
          <w:rFonts w:ascii="Times New Roman"/>
          <w:b w:val="false"/>
          <w:i w:val="false"/>
          <w:color w:val="000000"/>
          <w:sz w:val="28"/>
        </w:rPr>
        <w:t>
</w:t>
      </w:r>
      <w:r>
        <w:rPr>
          <w:rFonts w:ascii="Times New Roman"/>
          <w:b w:val="false"/>
          <w:i w:val="false"/>
          <w:color w:val="000000"/>
          <w:sz w:val="28"/>
        </w:rPr>
        <w:t>
      11. Тендерная документация должна содержать следующие основные разделы:</w:t>
      </w:r>
      <w:r>
        <w:br/>
      </w:r>
      <w:r>
        <w:rPr>
          <w:rFonts w:ascii="Times New Roman"/>
          <w:b w:val="false"/>
          <w:i w:val="false"/>
          <w:color w:val="000000"/>
          <w:sz w:val="28"/>
        </w:rPr>
        <w:t>
      1) сведения об объекте тендера;</w:t>
      </w:r>
      <w:r>
        <w:br/>
      </w:r>
      <w:r>
        <w:rPr>
          <w:rFonts w:ascii="Times New Roman"/>
          <w:b w:val="false"/>
          <w:i w:val="false"/>
          <w:color w:val="000000"/>
          <w:sz w:val="28"/>
        </w:rPr>
        <w:t>
      2) требования по содержанию заявки и предоставляемых вместе с ней документов;</w:t>
      </w:r>
      <w:r>
        <w:br/>
      </w:r>
      <w:r>
        <w:rPr>
          <w:rFonts w:ascii="Times New Roman"/>
          <w:b w:val="false"/>
          <w:i w:val="false"/>
          <w:color w:val="000000"/>
          <w:sz w:val="28"/>
        </w:rPr>
        <w:t>
      3) условия и порядок проведения тендера;</w:t>
      </w:r>
      <w:r>
        <w:br/>
      </w:r>
      <w:r>
        <w:rPr>
          <w:rFonts w:ascii="Times New Roman"/>
          <w:b w:val="false"/>
          <w:i w:val="false"/>
          <w:color w:val="000000"/>
          <w:sz w:val="28"/>
        </w:rPr>
        <w:t>
      4) проект договора имущественного найма;</w:t>
      </w:r>
      <w:r>
        <w:br/>
      </w:r>
      <w:r>
        <w:rPr>
          <w:rFonts w:ascii="Times New Roman"/>
          <w:b w:val="false"/>
          <w:i w:val="false"/>
          <w:color w:val="000000"/>
          <w:sz w:val="28"/>
        </w:rPr>
        <w:t>
      5) форму заявки на участие в тендере.</w:t>
      </w:r>
      <w:r>
        <w:br/>
      </w:r>
      <w:r>
        <w:rPr>
          <w:rFonts w:ascii="Times New Roman"/>
          <w:b w:val="false"/>
          <w:i w:val="false"/>
          <w:color w:val="000000"/>
          <w:sz w:val="28"/>
        </w:rPr>
        <w:t>
</w:t>
      </w:r>
      <w:r>
        <w:rPr>
          <w:rFonts w:ascii="Times New Roman"/>
          <w:b w:val="false"/>
          <w:i w:val="false"/>
          <w:color w:val="000000"/>
          <w:sz w:val="28"/>
        </w:rPr>
        <w:t>
      12. Регистрация участников тендера производится организатором тендера со дня публикации информационного сообщения о проведении тендера и заканчивается за один день до проведения тендера.</w:t>
      </w:r>
      <w:r>
        <w:br/>
      </w:r>
      <w:r>
        <w:rPr>
          <w:rFonts w:ascii="Times New Roman"/>
          <w:b w:val="false"/>
          <w:i w:val="false"/>
          <w:color w:val="000000"/>
          <w:sz w:val="28"/>
        </w:rPr>
        <w:t>
</w:t>
      </w:r>
      <w:r>
        <w:rPr>
          <w:rFonts w:ascii="Times New Roman"/>
          <w:b w:val="false"/>
          <w:i w:val="false"/>
          <w:color w:val="000000"/>
          <w:sz w:val="28"/>
        </w:rPr>
        <w:t>
      13. После публикации информационного сообщения о проведении тендера обеспечивается свободный доступ всем желающим к информации об объектах и условиях проведения тендера. </w:t>
      </w:r>
    </w:p>
    <w:bookmarkEnd w:id="9"/>
    <w:bookmarkStart w:name="z24" w:id="10"/>
    <w:p>
      <w:pPr>
        <w:spacing w:after="0"/>
        <w:ind w:left="0"/>
        <w:jc w:val="left"/>
      </w:pPr>
      <w:r>
        <w:rPr>
          <w:rFonts w:ascii="Times New Roman"/>
          <w:b/>
          <w:i w:val="false"/>
          <w:color w:val="000000"/>
        </w:rPr>
        <w:t xml:space="preserve"> 
Глава 3. Заявка на участие в тендере</w:t>
      </w:r>
    </w:p>
    <w:bookmarkEnd w:id="10"/>
    <w:bookmarkStart w:name="z25" w:id="11"/>
    <w:p>
      <w:pPr>
        <w:spacing w:after="0"/>
        <w:ind w:left="0"/>
        <w:jc w:val="both"/>
      </w:pPr>
      <w:r>
        <w:rPr>
          <w:rFonts w:ascii="Times New Roman"/>
          <w:b w:val="false"/>
          <w:i w:val="false"/>
          <w:color w:val="000000"/>
          <w:sz w:val="28"/>
        </w:rPr>
        <w:t>
      14. В тендере могут участвовать как физические, так и юридические лица.</w:t>
      </w:r>
      <w:r>
        <w:br/>
      </w:r>
      <w:r>
        <w:rPr>
          <w:rFonts w:ascii="Times New Roman"/>
          <w:b w:val="false"/>
          <w:i w:val="false"/>
          <w:color w:val="000000"/>
          <w:sz w:val="28"/>
        </w:rPr>
        <w:t>
</w:t>
      </w:r>
      <w:r>
        <w:rPr>
          <w:rFonts w:ascii="Times New Roman"/>
          <w:b w:val="false"/>
          <w:i w:val="false"/>
          <w:color w:val="000000"/>
          <w:sz w:val="28"/>
        </w:rPr>
        <w:t>
      15. Участник, изъявивший желание участвовать в тендере, обязан внести гарантийный взнос в размере, в форме, способом и на условиях, предусмотренных наймодателем, гарантирующих, что он не отзовет или не изменит свою заявку после окончательного срока предоставления заявок, а также заключит, в случае признания его заявки выигравшей, договор о предоставлении в имущественный наем объекта.</w:t>
      </w:r>
      <w:r>
        <w:br/>
      </w:r>
      <w:r>
        <w:rPr>
          <w:rFonts w:ascii="Times New Roman"/>
          <w:b w:val="false"/>
          <w:i w:val="false"/>
          <w:color w:val="000000"/>
          <w:sz w:val="28"/>
        </w:rPr>
        <w:t>
</w:t>
      </w:r>
      <w:r>
        <w:rPr>
          <w:rFonts w:ascii="Times New Roman"/>
          <w:b w:val="false"/>
          <w:i w:val="false"/>
          <w:color w:val="000000"/>
          <w:sz w:val="28"/>
        </w:rPr>
        <w:t>
      16. Гарантийный взнос вносится участником на соответствующий счет организатора тендера. При этом размер гарантийного взноса для всех участников тендера должен быть одинаковым.</w:t>
      </w:r>
      <w:r>
        <w:br/>
      </w:r>
      <w:r>
        <w:rPr>
          <w:rFonts w:ascii="Times New Roman"/>
          <w:b w:val="false"/>
          <w:i w:val="false"/>
          <w:color w:val="000000"/>
          <w:sz w:val="28"/>
        </w:rPr>
        <w:t>
      Гарантийный взнос рассчитывается в размере 10 процентов от стартовой ставки объектов, передаваемых в имущественный наем.</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постановлением Шымкентского городского акимата Южно-Казахстанской области от 05.05.2010 </w:t>
      </w:r>
      <w:r>
        <w:rPr>
          <w:rFonts w:ascii="Times New Roman"/>
          <w:b w:val="false"/>
          <w:i w:val="false"/>
          <w:color w:val="00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Для участия в тендере наймодателю в письменном виде подается заявка, в которой указываются:</w:t>
      </w:r>
      <w:r>
        <w:br/>
      </w:r>
      <w:r>
        <w:rPr>
          <w:rFonts w:ascii="Times New Roman"/>
          <w:b w:val="false"/>
          <w:i w:val="false"/>
          <w:color w:val="000000"/>
          <w:sz w:val="28"/>
        </w:rPr>
        <w:t>
      1) полное наименование организации, юридический адрес, расчетный счет (для юридического лица);</w:t>
      </w:r>
      <w:r>
        <w:br/>
      </w:r>
      <w:r>
        <w:rPr>
          <w:rFonts w:ascii="Times New Roman"/>
          <w:b w:val="false"/>
          <w:i w:val="false"/>
          <w:color w:val="000000"/>
          <w:sz w:val="28"/>
        </w:rPr>
        <w:t>
      2) фамилия, имя и отчество, домашний адрес, данные паспорта или иного удостоверяющего личность документа (для физического лица);</w:t>
      </w:r>
      <w:r>
        <w:br/>
      </w:r>
      <w:r>
        <w:rPr>
          <w:rFonts w:ascii="Times New Roman"/>
          <w:b w:val="false"/>
          <w:i w:val="false"/>
          <w:color w:val="000000"/>
          <w:sz w:val="28"/>
        </w:rPr>
        <w:t>
      3) подтверждение того, что участник ознакомлен и согласен с условиями проведения тендера.</w:t>
      </w:r>
      <w:r>
        <w:br/>
      </w:r>
      <w:r>
        <w:rPr>
          <w:rFonts w:ascii="Times New Roman"/>
          <w:b w:val="false"/>
          <w:i w:val="false"/>
          <w:color w:val="000000"/>
          <w:sz w:val="28"/>
        </w:rPr>
        <w:t>
</w:t>
      </w:r>
      <w:r>
        <w:rPr>
          <w:rFonts w:ascii="Times New Roman"/>
          <w:b w:val="false"/>
          <w:i w:val="false"/>
          <w:color w:val="000000"/>
          <w:sz w:val="28"/>
        </w:rPr>
        <w:t>
      18. К заявке на участие в тендере прилагаются следующие документы:</w:t>
      </w:r>
      <w:r>
        <w:br/>
      </w:r>
      <w:r>
        <w:rPr>
          <w:rFonts w:ascii="Times New Roman"/>
          <w:b w:val="false"/>
          <w:i w:val="false"/>
          <w:color w:val="000000"/>
          <w:sz w:val="28"/>
        </w:rPr>
        <w:t>
      1) для юридических лиц – нотариально заверенные копии свидетельства о регистрации юридического лица; устава; свидетельства налогоплательщика Республики Казахстан; документ, подтверждающий внесение гарантийного взноса;</w:t>
      </w:r>
      <w:r>
        <w:br/>
      </w:r>
      <w:r>
        <w:rPr>
          <w:rFonts w:ascii="Times New Roman"/>
          <w:b w:val="false"/>
          <w:i w:val="false"/>
          <w:color w:val="000000"/>
          <w:sz w:val="28"/>
        </w:rPr>
        <w:t>
      2) для физических лиц – нотариально заверенные копии удостоверения личности; свидетельства налогоплательщика Республики Казахстан; документ, подтверждающий внесение гарантийного взноса.</w:t>
      </w:r>
      <w:r>
        <w:br/>
      </w:r>
      <w:r>
        <w:rPr>
          <w:rFonts w:ascii="Times New Roman"/>
          <w:b w:val="false"/>
          <w:i w:val="false"/>
          <w:color w:val="000000"/>
          <w:sz w:val="28"/>
        </w:rPr>
        <w:t>
      3) ценовое предложение – предложение о цене найма за объект, которое подается в закрытом конверте.</w:t>
      </w:r>
      <w:r>
        <w:br/>
      </w:r>
      <w:r>
        <w:rPr>
          <w:rFonts w:ascii="Times New Roman"/>
          <w:b w:val="false"/>
          <w:i w:val="false"/>
          <w:color w:val="000000"/>
          <w:sz w:val="28"/>
        </w:rPr>
        <w:t>
</w:t>
      </w:r>
      <w:r>
        <w:rPr>
          <w:rFonts w:ascii="Times New Roman"/>
          <w:b w:val="false"/>
          <w:i w:val="false"/>
          <w:color w:val="000000"/>
          <w:sz w:val="28"/>
        </w:rPr>
        <w:t>
      19. Сведения об участниках тендера не подлежат оглашению до начала тендера.</w:t>
      </w:r>
      <w:r>
        <w:br/>
      </w:r>
      <w:r>
        <w:rPr>
          <w:rFonts w:ascii="Times New Roman"/>
          <w:b w:val="false"/>
          <w:i w:val="false"/>
          <w:color w:val="000000"/>
          <w:sz w:val="28"/>
        </w:rPr>
        <w:t>
</w:t>
      </w:r>
      <w:r>
        <w:rPr>
          <w:rFonts w:ascii="Times New Roman"/>
          <w:b w:val="false"/>
          <w:i w:val="false"/>
          <w:color w:val="000000"/>
          <w:sz w:val="28"/>
        </w:rPr>
        <w:t>
      20. Комиссия вправе не принять заявку на участие в тендере в следующих случаях:</w:t>
      </w:r>
      <w:r>
        <w:br/>
      </w:r>
      <w:r>
        <w:rPr>
          <w:rFonts w:ascii="Times New Roman"/>
          <w:b w:val="false"/>
          <w:i w:val="false"/>
          <w:color w:val="000000"/>
          <w:sz w:val="28"/>
        </w:rPr>
        <w:t>
      1) предоставление участником тендера недостоверных сведений о себе;</w:t>
      </w:r>
      <w:r>
        <w:br/>
      </w:r>
      <w:r>
        <w:rPr>
          <w:rFonts w:ascii="Times New Roman"/>
          <w:b w:val="false"/>
          <w:i w:val="false"/>
          <w:color w:val="000000"/>
          <w:sz w:val="28"/>
        </w:rPr>
        <w:t>
      2) ненадлежащим образом оформлена доверенность (для представителя);</w:t>
      </w:r>
      <w:r>
        <w:br/>
      </w:r>
      <w:r>
        <w:rPr>
          <w:rFonts w:ascii="Times New Roman"/>
          <w:b w:val="false"/>
          <w:i w:val="false"/>
          <w:color w:val="000000"/>
          <w:sz w:val="28"/>
        </w:rPr>
        <w:t>
      3) отсутствие документов, подтверждающих внесение гарантийного взноса;</w:t>
      </w:r>
      <w:r>
        <w:br/>
      </w:r>
      <w:r>
        <w:rPr>
          <w:rFonts w:ascii="Times New Roman"/>
          <w:b w:val="false"/>
          <w:i w:val="false"/>
          <w:color w:val="000000"/>
          <w:sz w:val="28"/>
        </w:rPr>
        <w:t>
      4) подача заявки с нарушением установленных сроков;</w:t>
      </w:r>
      <w:r>
        <w:br/>
      </w:r>
      <w:r>
        <w:rPr>
          <w:rFonts w:ascii="Times New Roman"/>
          <w:b w:val="false"/>
          <w:i w:val="false"/>
          <w:color w:val="000000"/>
          <w:sz w:val="28"/>
        </w:rPr>
        <w:t>
      5) если участник тендера, являясь победителем иных предыдущих тендеров, не выполнил обязательства по заключению и исполнению договоров аренды городского коммунального имущества.</w:t>
      </w:r>
      <w:r>
        <w:br/>
      </w:r>
      <w:r>
        <w:rPr>
          <w:rFonts w:ascii="Times New Roman"/>
          <w:b w:val="false"/>
          <w:i w:val="false"/>
          <w:color w:val="000000"/>
          <w:sz w:val="28"/>
        </w:rPr>
        <w:t>
      Не принятие заявки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21. Участник тендера имеет право:</w:t>
      </w:r>
      <w:r>
        <w:br/>
      </w:r>
      <w:r>
        <w:rPr>
          <w:rFonts w:ascii="Times New Roman"/>
          <w:b w:val="false"/>
          <w:i w:val="false"/>
          <w:color w:val="000000"/>
          <w:sz w:val="28"/>
        </w:rPr>
        <w:t>
      1) бесплатно получать сведения об объекте аренды;</w:t>
      </w:r>
      <w:r>
        <w:br/>
      </w:r>
      <w:r>
        <w:rPr>
          <w:rFonts w:ascii="Times New Roman"/>
          <w:b w:val="false"/>
          <w:i w:val="false"/>
          <w:color w:val="000000"/>
          <w:sz w:val="28"/>
        </w:rPr>
        <w:t>
      2) предварительно осмотреть объект;</w:t>
      </w:r>
      <w:r>
        <w:br/>
      </w:r>
      <w:r>
        <w:rPr>
          <w:rFonts w:ascii="Times New Roman"/>
          <w:b w:val="false"/>
          <w:i w:val="false"/>
          <w:color w:val="000000"/>
          <w:sz w:val="28"/>
        </w:rPr>
        <w:t>
      3) ознакомиться с условиями проекта договора аренды;</w:t>
      </w:r>
      <w:r>
        <w:br/>
      </w:r>
      <w:r>
        <w:rPr>
          <w:rFonts w:ascii="Times New Roman"/>
          <w:b w:val="false"/>
          <w:i w:val="false"/>
          <w:color w:val="000000"/>
          <w:sz w:val="28"/>
        </w:rPr>
        <w:t>
      4) участвовать в тендере лично или через своих представителей на основании надлежащим образом оформленной доверенности;</w:t>
      </w:r>
      <w:r>
        <w:br/>
      </w:r>
      <w:r>
        <w:rPr>
          <w:rFonts w:ascii="Times New Roman"/>
          <w:b w:val="false"/>
          <w:i w:val="false"/>
          <w:color w:val="000000"/>
          <w:sz w:val="28"/>
        </w:rPr>
        <w:t>
      5) отозвать свою заявку на участие в тендере за сутки до его начала, сообщив об этом письменно наймодателю;</w:t>
      </w:r>
      <w:r>
        <w:br/>
      </w:r>
      <w:r>
        <w:rPr>
          <w:rFonts w:ascii="Times New Roman"/>
          <w:b w:val="false"/>
          <w:i w:val="false"/>
          <w:color w:val="000000"/>
          <w:sz w:val="28"/>
        </w:rPr>
        <w:t>
      6) обращаться в суд при нарушении его прав.</w:t>
      </w:r>
    </w:p>
    <w:bookmarkEnd w:id="11"/>
    <w:bookmarkStart w:name="z33" w:id="12"/>
    <w:p>
      <w:pPr>
        <w:spacing w:after="0"/>
        <w:ind w:left="0"/>
        <w:jc w:val="left"/>
      </w:pPr>
      <w:r>
        <w:rPr>
          <w:rFonts w:ascii="Times New Roman"/>
          <w:b/>
          <w:i w:val="false"/>
          <w:color w:val="000000"/>
        </w:rPr>
        <w:t xml:space="preserve"> 
Глава 4. Процедура тендера</w:t>
      </w:r>
    </w:p>
    <w:bookmarkEnd w:id="12"/>
    <w:bookmarkStart w:name="z34" w:id="13"/>
    <w:p>
      <w:pPr>
        <w:spacing w:after="0"/>
        <w:ind w:left="0"/>
        <w:jc w:val="both"/>
      </w:pPr>
      <w:r>
        <w:rPr>
          <w:rFonts w:ascii="Times New Roman"/>
          <w:b w:val="false"/>
          <w:i w:val="false"/>
          <w:color w:val="000000"/>
          <w:sz w:val="28"/>
        </w:rPr>
        <w:t>
      22. Тендер проводит комиссия.</w:t>
      </w:r>
      <w:r>
        <w:br/>
      </w:r>
      <w:r>
        <w:rPr>
          <w:rFonts w:ascii="Times New Roman"/>
          <w:b w:val="false"/>
          <w:i w:val="false"/>
          <w:color w:val="000000"/>
          <w:sz w:val="28"/>
        </w:rPr>
        <w:t>
      Перед началом тендера объявляется объект городской коммунальной собственности, сдаваемый в аренду, его технические данные, стартовая арендная плата.</w:t>
      </w:r>
      <w:r>
        <w:br/>
      </w:r>
      <w:r>
        <w:rPr>
          <w:rFonts w:ascii="Times New Roman"/>
          <w:b w:val="false"/>
          <w:i w:val="false"/>
          <w:color w:val="000000"/>
          <w:sz w:val="28"/>
        </w:rPr>
        <w:t>
</w:t>
      </w:r>
      <w:r>
        <w:rPr>
          <w:rFonts w:ascii="Times New Roman"/>
          <w:b w:val="false"/>
          <w:i w:val="false"/>
          <w:color w:val="000000"/>
          <w:sz w:val="28"/>
        </w:rPr>
        <w:t>
      23. При проведении тендера:</w:t>
      </w:r>
      <w:r>
        <w:br/>
      </w:r>
      <w:r>
        <w:rPr>
          <w:rFonts w:ascii="Times New Roman"/>
          <w:b w:val="false"/>
          <w:i w:val="false"/>
          <w:color w:val="000000"/>
          <w:sz w:val="28"/>
        </w:rPr>
        <w:t>
      1) при участии нескольких лиц, желающих получить объект в имущественный наем, комиссия объявляет победителем тендера участника, предложение которого содержит наивысшую арендную плату за объект имущественного найма;</w:t>
      </w:r>
      <w:r>
        <w:br/>
      </w:r>
      <w:r>
        <w:rPr>
          <w:rFonts w:ascii="Times New Roman"/>
          <w:b w:val="false"/>
          <w:i w:val="false"/>
          <w:color w:val="000000"/>
          <w:sz w:val="28"/>
        </w:rPr>
        <w:t>
      2) при наличии единственного участника на объект аренды с ним заключается договор аренды по предлагаемой арендной плате данного участника, но не менее установленной стартовой ставки арендной платы.</w:t>
      </w:r>
      <w:r>
        <w:br/>
      </w:r>
      <w:r>
        <w:rPr>
          <w:rFonts w:ascii="Times New Roman"/>
          <w:b w:val="false"/>
          <w:i w:val="false"/>
          <w:color w:val="000000"/>
          <w:sz w:val="28"/>
        </w:rPr>
        <w:t>
</w:t>
      </w:r>
      <w:r>
        <w:rPr>
          <w:rFonts w:ascii="Times New Roman"/>
          <w:b w:val="false"/>
          <w:i w:val="false"/>
          <w:color w:val="000000"/>
          <w:sz w:val="28"/>
        </w:rPr>
        <w:t>
      24. Если при проведении тендера все участники предложили равную арендную плату за объект аренды,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w:t>
      </w:r>
      <w:r>
        <w:br/>
      </w:r>
      <w:r>
        <w:rPr>
          <w:rFonts w:ascii="Times New Roman"/>
          <w:b w:val="false"/>
          <w:i w:val="false"/>
          <w:color w:val="000000"/>
          <w:sz w:val="28"/>
        </w:rPr>
        <w:t>
</w:t>
      </w:r>
      <w:r>
        <w:rPr>
          <w:rFonts w:ascii="Times New Roman"/>
          <w:b w:val="false"/>
          <w:i w:val="false"/>
          <w:color w:val="000000"/>
          <w:sz w:val="28"/>
        </w:rPr>
        <w:t xml:space="preserve">
      25. Участник тендера, являющийся нанимателем сдаваемого объекта на момент проведения тендера, пользуется преимущественным правом аренды, то есть, если при проведении тендера все участники предложили равную цену, победителем признается тот участник, который являлся нанимателем данного объекта коммунального имущества. Об этом условии участники тендера должны быть предупреждены до его начала. </w:t>
      </w:r>
    </w:p>
    <w:bookmarkEnd w:id="13"/>
    <w:bookmarkStart w:name="z38" w:id="14"/>
    <w:p>
      <w:pPr>
        <w:spacing w:after="0"/>
        <w:ind w:left="0"/>
        <w:jc w:val="left"/>
      </w:pPr>
      <w:r>
        <w:rPr>
          <w:rFonts w:ascii="Times New Roman"/>
          <w:b/>
          <w:i w:val="false"/>
          <w:color w:val="000000"/>
        </w:rPr>
        <w:t xml:space="preserve"> 
Глава 5. Оформление результатов тендера</w:t>
      </w:r>
    </w:p>
    <w:bookmarkEnd w:id="14"/>
    <w:bookmarkStart w:name="z39" w:id="15"/>
    <w:p>
      <w:pPr>
        <w:spacing w:after="0"/>
        <w:ind w:left="0"/>
        <w:jc w:val="both"/>
      </w:pPr>
      <w:r>
        <w:rPr>
          <w:rFonts w:ascii="Times New Roman"/>
          <w:b w:val="false"/>
          <w:i w:val="false"/>
          <w:color w:val="000000"/>
          <w:sz w:val="28"/>
        </w:rPr>
        <w:t>
      26. Итоги тендера оформляются протоколом заседания комиссии, в котором указываются:</w:t>
      </w:r>
      <w:r>
        <w:br/>
      </w:r>
      <w:r>
        <w:rPr>
          <w:rFonts w:ascii="Times New Roman"/>
          <w:b w:val="false"/>
          <w:i w:val="false"/>
          <w:color w:val="000000"/>
          <w:sz w:val="28"/>
        </w:rPr>
        <w:t>
      1) состав комиссии;</w:t>
      </w:r>
      <w:r>
        <w:br/>
      </w:r>
      <w:r>
        <w:rPr>
          <w:rFonts w:ascii="Times New Roman"/>
          <w:b w:val="false"/>
          <w:i w:val="false"/>
          <w:color w:val="000000"/>
          <w:sz w:val="28"/>
        </w:rPr>
        <w:t>
      2) наименование объекта;</w:t>
      </w:r>
      <w:r>
        <w:br/>
      </w:r>
      <w:r>
        <w:rPr>
          <w:rFonts w:ascii="Times New Roman"/>
          <w:b w:val="false"/>
          <w:i w:val="false"/>
          <w:color w:val="000000"/>
          <w:sz w:val="28"/>
        </w:rPr>
        <w:t>
      3) условия тендера;</w:t>
      </w:r>
      <w:r>
        <w:br/>
      </w:r>
      <w:r>
        <w:rPr>
          <w:rFonts w:ascii="Times New Roman"/>
          <w:b w:val="false"/>
          <w:i w:val="false"/>
          <w:color w:val="000000"/>
          <w:sz w:val="28"/>
        </w:rPr>
        <w:t>
      4) сведения об участниках тендера;</w:t>
      </w:r>
      <w:r>
        <w:br/>
      </w:r>
      <w:r>
        <w:rPr>
          <w:rFonts w:ascii="Times New Roman"/>
          <w:b w:val="false"/>
          <w:i w:val="false"/>
          <w:color w:val="000000"/>
          <w:sz w:val="28"/>
        </w:rPr>
        <w:t>
      5) ставки арендной платы, установленные в ходе тендера;</w:t>
      </w:r>
      <w:r>
        <w:br/>
      </w:r>
      <w:r>
        <w:rPr>
          <w:rFonts w:ascii="Times New Roman"/>
          <w:b w:val="false"/>
          <w:i w:val="false"/>
          <w:color w:val="000000"/>
          <w:sz w:val="28"/>
        </w:rPr>
        <w:t>
      6) победитель тендера;</w:t>
      </w:r>
      <w:r>
        <w:br/>
      </w:r>
      <w:r>
        <w:rPr>
          <w:rFonts w:ascii="Times New Roman"/>
          <w:b w:val="false"/>
          <w:i w:val="false"/>
          <w:color w:val="000000"/>
          <w:sz w:val="28"/>
        </w:rPr>
        <w:t>
      7) обязательства наймодателя и победителя тендера по подписанию договора;</w:t>
      </w:r>
      <w:r>
        <w:br/>
      </w:r>
      <w:r>
        <w:rPr>
          <w:rFonts w:ascii="Times New Roman"/>
          <w:b w:val="false"/>
          <w:i w:val="false"/>
          <w:color w:val="000000"/>
          <w:sz w:val="28"/>
        </w:rPr>
        <w:t>
      8) участник тендера, предложивший максимальную после победителя ставку арендной платы.</w:t>
      </w:r>
      <w:r>
        <w:br/>
      </w:r>
      <w:r>
        <w:rPr>
          <w:rFonts w:ascii="Times New Roman"/>
          <w:b w:val="false"/>
          <w:i w:val="false"/>
          <w:color w:val="000000"/>
          <w:sz w:val="28"/>
        </w:rPr>
        <w:t>
</w:t>
      </w:r>
      <w:r>
        <w:rPr>
          <w:rFonts w:ascii="Times New Roman"/>
          <w:b w:val="false"/>
          <w:i w:val="false"/>
          <w:color w:val="000000"/>
          <w:sz w:val="28"/>
        </w:rPr>
        <w:t>
      27</w:t>
      </w:r>
      <w:r>
        <w:rPr>
          <w:rFonts w:ascii="Times New Roman"/>
          <w:b/>
          <w:i w:val="false"/>
          <w:color w:val="000000"/>
          <w:sz w:val="28"/>
        </w:rPr>
        <w:t>.</w:t>
      </w:r>
      <w:r>
        <w:rPr>
          <w:rFonts w:ascii="Times New Roman"/>
          <w:b w:val="false"/>
          <w:i w:val="false"/>
          <w:color w:val="000000"/>
          <w:sz w:val="28"/>
        </w:rPr>
        <w:t xml:space="preserve"> Копия протокола о результатах тендера выдается победителю тендера и является документом, удостоверяющим его право на заключение договора аренды.</w:t>
      </w:r>
      <w:r>
        <w:br/>
      </w:r>
      <w:r>
        <w:rPr>
          <w:rFonts w:ascii="Times New Roman"/>
          <w:b w:val="false"/>
          <w:i w:val="false"/>
          <w:color w:val="000000"/>
          <w:sz w:val="28"/>
        </w:rPr>
        <w:t>
</w:t>
      </w:r>
      <w:r>
        <w:rPr>
          <w:rFonts w:ascii="Times New Roman"/>
          <w:b w:val="false"/>
          <w:i w:val="false"/>
          <w:color w:val="000000"/>
          <w:sz w:val="28"/>
        </w:rPr>
        <w:t>
      28. Протокол подписывается всеми присутствовавшими на тендере членами комиссии.</w:t>
      </w:r>
      <w:r>
        <w:br/>
      </w:r>
      <w:r>
        <w:rPr>
          <w:rFonts w:ascii="Times New Roman"/>
          <w:b w:val="false"/>
          <w:i w:val="false"/>
          <w:color w:val="000000"/>
          <w:sz w:val="28"/>
        </w:rPr>
        <w:t>
</w:t>
      </w:r>
      <w:r>
        <w:rPr>
          <w:rFonts w:ascii="Times New Roman"/>
          <w:b w:val="false"/>
          <w:i w:val="false"/>
          <w:color w:val="000000"/>
          <w:sz w:val="28"/>
        </w:rPr>
        <w:t>
      29. В случае отказа победителя тендера заключить договор аренды, внесенный им гарантийный взнос удерживается и перечисляется в городской бюджет. В таком случае наймодатель вправе заключить договор аренды с участником тендера, предложившим максимальную после победителя ставку арендной платы.</w:t>
      </w:r>
      <w:r>
        <w:br/>
      </w:r>
      <w:r>
        <w:rPr>
          <w:rFonts w:ascii="Times New Roman"/>
          <w:b w:val="false"/>
          <w:i w:val="false"/>
          <w:color w:val="000000"/>
          <w:sz w:val="28"/>
        </w:rPr>
        <w:t>
</w:t>
      </w:r>
      <w:r>
        <w:rPr>
          <w:rFonts w:ascii="Times New Roman"/>
          <w:b w:val="false"/>
          <w:i w:val="false"/>
          <w:color w:val="000000"/>
          <w:sz w:val="28"/>
        </w:rPr>
        <w:t>
      30. Гарантийный взнос не возвращается:</w:t>
      </w:r>
      <w:r>
        <w:br/>
      </w:r>
      <w:r>
        <w:rPr>
          <w:rFonts w:ascii="Times New Roman"/>
          <w:b w:val="false"/>
          <w:i w:val="false"/>
          <w:color w:val="000000"/>
          <w:sz w:val="28"/>
        </w:rPr>
        <w:t>
      1) если участник тендера отозвал или изменил ценовое предложение после истечения окончательного срока представления тендерной документации;</w:t>
      </w:r>
      <w:r>
        <w:br/>
      </w:r>
      <w:r>
        <w:rPr>
          <w:rFonts w:ascii="Times New Roman"/>
          <w:b w:val="false"/>
          <w:i w:val="false"/>
          <w:color w:val="000000"/>
          <w:sz w:val="28"/>
        </w:rPr>
        <w:t>
      2) победителю тендера в случае его отказа заключить соответствующий договор на условиях, отвечающих предложениям, заявленным при участии в тендере.</w:t>
      </w:r>
      <w:r>
        <w:br/>
      </w:r>
      <w:r>
        <w:rPr>
          <w:rFonts w:ascii="Times New Roman"/>
          <w:b w:val="false"/>
          <w:i w:val="false"/>
          <w:color w:val="000000"/>
          <w:sz w:val="28"/>
        </w:rPr>
        <w:t>
      Во всех остальных случаях гарантийные взносы возвращаются на основании заявления о возврате гарантийного взноса, поданного участником тендера с указанием реквизитов этого участника.</w:t>
      </w:r>
      <w:r>
        <w:br/>
      </w:r>
      <w:r>
        <w:rPr>
          <w:rFonts w:ascii="Times New Roman"/>
          <w:b w:val="false"/>
          <w:i w:val="false"/>
          <w:color w:val="000000"/>
          <w:sz w:val="28"/>
        </w:rPr>
        <w:t>
</w:t>
      </w:r>
      <w:r>
        <w:rPr>
          <w:rFonts w:ascii="Times New Roman"/>
          <w:b w:val="false"/>
          <w:i w:val="false"/>
          <w:color w:val="000000"/>
          <w:sz w:val="28"/>
        </w:rPr>
        <w:t>
      31. Гарантийный взнос победителя тендера относится в счет причитающихся платежей по договору имущественного найма.      </w:t>
      </w:r>
    </w:p>
    <w:bookmarkEnd w:id="15"/>
    <w:bookmarkStart w:name="z45" w:id="16"/>
    <w:p>
      <w:pPr>
        <w:spacing w:after="0"/>
        <w:ind w:left="0"/>
        <w:jc w:val="left"/>
      </w:pPr>
      <w:r>
        <w:rPr>
          <w:rFonts w:ascii="Times New Roman"/>
          <w:b/>
          <w:i w:val="false"/>
          <w:color w:val="000000"/>
        </w:rPr>
        <w:t xml:space="preserve"> 
      Раздел 3. Порядок заключения договора аренды и передачи объекта нанимателю</w:t>
      </w:r>
    </w:p>
    <w:bookmarkEnd w:id="16"/>
    <w:bookmarkStart w:name="z46" w:id="17"/>
    <w:p>
      <w:pPr>
        <w:spacing w:after="0"/>
        <w:ind w:left="0"/>
        <w:jc w:val="both"/>
      </w:pPr>
      <w:r>
        <w:rPr>
          <w:rFonts w:ascii="Times New Roman"/>
          <w:b w:val="false"/>
          <w:i w:val="false"/>
          <w:color w:val="000000"/>
          <w:sz w:val="28"/>
        </w:rPr>
        <w:t>
      32. Договор с победителем тендера заключается наймодателем на определенный срок не позднее 10 календарных дней со дня подписания протокола тендера.</w:t>
      </w:r>
      <w:r>
        <w:br/>
      </w:r>
      <w:r>
        <w:rPr>
          <w:rFonts w:ascii="Times New Roman"/>
          <w:b w:val="false"/>
          <w:i w:val="false"/>
          <w:color w:val="000000"/>
          <w:sz w:val="28"/>
        </w:rPr>
        <w:t>
</w:t>
      </w:r>
      <w:r>
        <w:rPr>
          <w:rFonts w:ascii="Times New Roman"/>
          <w:b w:val="false"/>
          <w:i w:val="false"/>
          <w:color w:val="000000"/>
          <w:sz w:val="28"/>
        </w:rPr>
        <w:t>
      33. Передача объекта имущественного найма (аренды) производится балансодержателем нанимателю по акту приема-передачи, который утверждается наймодателем, где указываются:</w:t>
      </w:r>
      <w:r>
        <w:br/>
      </w:r>
      <w:r>
        <w:rPr>
          <w:rFonts w:ascii="Times New Roman"/>
          <w:b w:val="false"/>
          <w:i w:val="false"/>
          <w:color w:val="000000"/>
          <w:sz w:val="28"/>
        </w:rPr>
        <w:t>
      место и дата составления акта;</w:t>
      </w:r>
      <w:r>
        <w:br/>
      </w:r>
      <w:r>
        <w:rPr>
          <w:rFonts w:ascii="Times New Roman"/>
          <w:b w:val="false"/>
          <w:i w:val="false"/>
          <w:color w:val="000000"/>
          <w:sz w:val="28"/>
        </w:rPr>
        <w:t>
      наименование и реквизиты документов, в соответствии с которыми представители уполномочены представлять интересы сторон;</w:t>
      </w:r>
      <w:r>
        <w:br/>
      </w:r>
      <w:r>
        <w:rPr>
          <w:rFonts w:ascii="Times New Roman"/>
          <w:b w:val="false"/>
          <w:i w:val="false"/>
          <w:color w:val="000000"/>
          <w:sz w:val="28"/>
        </w:rPr>
        <w:t>
      дата и номер договора имущественного найма, в соответствии с которым производится передача объекта;</w:t>
      </w:r>
      <w:r>
        <w:br/>
      </w:r>
      <w:r>
        <w:rPr>
          <w:rFonts w:ascii="Times New Roman"/>
          <w:b w:val="false"/>
          <w:i w:val="false"/>
          <w:color w:val="000000"/>
          <w:sz w:val="28"/>
        </w:rPr>
        <w:t>
      техническое состояние передаваемого объекта (объектов) с перечислением неисправностей (если имеются);</w:t>
      </w:r>
      <w:r>
        <w:br/>
      </w:r>
      <w:r>
        <w:rPr>
          <w:rFonts w:ascii="Times New Roman"/>
          <w:b w:val="false"/>
          <w:i w:val="false"/>
          <w:color w:val="000000"/>
          <w:sz w:val="28"/>
        </w:rPr>
        <w:t>
      подписи, заверенные печатями (для юридических лиц) сторон.</w:t>
      </w:r>
      <w:r>
        <w:br/>
      </w:r>
      <w:r>
        <w:rPr>
          <w:rFonts w:ascii="Times New Roman"/>
          <w:b w:val="false"/>
          <w:i w:val="false"/>
          <w:color w:val="000000"/>
          <w:sz w:val="28"/>
        </w:rPr>
        <w:t>
</w:t>
      </w:r>
      <w:r>
        <w:rPr>
          <w:rFonts w:ascii="Times New Roman"/>
          <w:b w:val="false"/>
          <w:i w:val="false"/>
          <w:color w:val="000000"/>
          <w:sz w:val="28"/>
        </w:rPr>
        <w:t>
      34. Акт приема-передачи составляется в трех экземплярах, один из которых хранится у наймодателя, второй – передается нанимателю, третий – балансодержателю.</w:t>
      </w:r>
      <w:r>
        <w:br/>
      </w:r>
      <w:r>
        <w:rPr>
          <w:rFonts w:ascii="Times New Roman"/>
          <w:b w:val="false"/>
          <w:i w:val="false"/>
          <w:color w:val="000000"/>
          <w:sz w:val="28"/>
        </w:rPr>
        <w:t>
</w:t>
      </w:r>
      <w:r>
        <w:rPr>
          <w:rFonts w:ascii="Times New Roman"/>
          <w:b w:val="false"/>
          <w:i w:val="false"/>
          <w:color w:val="000000"/>
          <w:sz w:val="28"/>
        </w:rPr>
        <w:t>
      35. Балансодержатель обязан обеспечить передачу объекта нанимателю в срок не более 5 дней со дня подписания договора. Арендная плата начисляется со дня подписания акта приема-передачи.</w:t>
      </w:r>
      <w:r>
        <w:br/>
      </w:r>
      <w:r>
        <w:rPr>
          <w:rFonts w:ascii="Times New Roman"/>
          <w:b w:val="false"/>
          <w:i w:val="false"/>
          <w:color w:val="000000"/>
          <w:sz w:val="28"/>
        </w:rPr>
        <w:t>
</w:t>
      </w:r>
      <w:r>
        <w:rPr>
          <w:rFonts w:ascii="Times New Roman"/>
          <w:b w:val="false"/>
          <w:i w:val="false"/>
          <w:color w:val="000000"/>
          <w:sz w:val="28"/>
        </w:rPr>
        <w:t>
      36. По окончании срока действия договора аренды или в случае досрочного расторжения договора наниматель обязан возвратить объект аренды балансодержателю по акту приема-передачи в первоначальном состоянии с учетом естественного износа, а также свободным от долгов и иных обязательств.</w:t>
      </w:r>
      <w:r>
        <w:br/>
      </w:r>
      <w:r>
        <w:rPr>
          <w:rFonts w:ascii="Times New Roman"/>
          <w:b w:val="false"/>
          <w:i w:val="false"/>
          <w:color w:val="000000"/>
          <w:sz w:val="28"/>
        </w:rPr>
        <w:t>
</w:t>
      </w:r>
      <w:r>
        <w:rPr>
          <w:rFonts w:ascii="Times New Roman"/>
          <w:b w:val="false"/>
          <w:i w:val="false"/>
          <w:color w:val="000000"/>
          <w:sz w:val="28"/>
        </w:rPr>
        <w:t>
      37. Наниматель, надлежащим образом исполнявший свои обязанности, имеет, если иное не предусмотрено законодательными актами 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w:t>
      </w:r>
      <w:r>
        <w:br/>
      </w:r>
      <w:r>
        <w:rPr>
          <w:rFonts w:ascii="Times New Roman"/>
          <w:b w:val="false"/>
          <w:i w:val="false"/>
          <w:color w:val="000000"/>
          <w:sz w:val="28"/>
        </w:rPr>
        <w:t>
</w:t>
      </w:r>
      <w:r>
        <w:rPr>
          <w:rFonts w:ascii="Times New Roman"/>
          <w:b w:val="false"/>
          <w:i w:val="false"/>
          <w:color w:val="000000"/>
          <w:sz w:val="28"/>
        </w:rPr>
        <w:t>
      38. Договор аренды на срок не менее одного года, подлежит государственной регистрации в правовом кадастре. Государственная регистрация договора аренды осуществляется за счет нанимателя.</w:t>
      </w:r>
      <w:r>
        <w:br/>
      </w:r>
      <w:r>
        <w:rPr>
          <w:rFonts w:ascii="Times New Roman"/>
          <w:b w:val="false"/>
          <w:i w:val="false"/>
          <w:color w:val="000000"/>
          <w:sz w:val="28"/>
        </w:rPr>
        <w:t>
</w:t>
      </w:r>
      <w:r>
        <w:rPr>
          <w:rFonts w:ascii="Times New Roman"/>
          <w:b w:val="false"/>
          <w:i w:val="false"/>
          <w:color w:val="000000"/>
          <w:sz w:val="28"/>
        </w:rPr>
        <w:t>
      39.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w:t>
      </w:r>
      <w:r>
        <w:br/>
      </w:r>
      <w:r>
        <w:rPr>
          <w:rFonts w:ascii="Times New Roman"/>
          <w:b w:val="false"/>
          <w:i w:val="false"/>
          <w:color w:val="000000"/>
          <w:sz w:val="28"/>
        </w:rPr>
        <w:t>
</w:t>
      </w:r>
      <w:r>
        <w:rPr>
          <w:rFonts w:ascii="Times New Roman"/>
          <w:b w:val="false"/>
          <w:i w:val="false"/>
          <w:color w:val="000000"/>
          <w:sz w:val="28"/>
        </w:rPr>
        <w:t>
      40. Наниматель вправе досрочно расторгнуть Договор, предупредив об этом Наймодателя письменно не позднее чем за месяц до расторжения договора.</w:t>
      </w:r>
      <w:r>
        <w:br/>
      </w:r>
      <w:r>
        <w:rPr>
          <w:rFonts w:ascii="Times New Roman"/>
          <w:b w:val="false"/>
          <w:i w:val="false"/>
          <w:color w:val="000000"/>
          <w:sz w:val="28"/>
        </w:rPr>
        <w:t>
</w:t>
      </w:r>
      <w:r>
        <w:rPr>
          <w:rFonts w:ascii="Times New Roman"/>
          <w:b w:val="false"/>
          <w:i w:val="false"/>
          <w:color w:val="000000"/>
          <w:sz w:val="28"/>
        </w:rPr>
        <w:t>
      41. Договор подлежит в установленном законом порядке досрочному расторжению в следующих случаях:</w:t>
      </w:r>
      <w:r>
        <w:br/>
      </w:r>
      <w:r>
        <w:rPr>
          <w:rFonts w:ascii="Times New Roman"/>
          <w:b w:val="false"/>
          <w:i w:val="false"/>
          <w:color w:val="000000"/>
          <w:sz w:val="28"/>
        </w:rPr>
        <w:t>
      1) ликвидации нанимателя как юридического лица;</w:t>
      </w:r>
      <w:r>
        <w:br/>
      </w:r>
      <w:r>
        <w:rPr>
          <w:rFonts w:ascii="Times New Roman"/>
          <w:b w:val="false"/>
          <w:i w:val="false"/>
          <w:color w:val="000000"/>
          <w:sz w:val="28"/>
        </w:rPr>
        <w:t>
      2) нарушения нанимателем условий договора имущественного найма;</w:t>
      </w:r>
      <w:r>
        <w:br/>
      </w:r>
      <w:r>
        <w:rPr>
          <w:rFonts w:ascii="Times New Roman"/>
          <w:b w:val="false"/>
          <w:i w:val="false"/>
          <w:color w:val="000000"/>
          <w:sz w:val="28"/>
        </w:rPr>
        <w:t>
      3) по требованию наймодателя или нанимателя в случаях, предусмотренных законодательными актами или договором;</w:t>
      </w:r>
      <w:r>
        <w:br/>
      </w:r>
      <w:r>
        <w:rPr>
          <w:rFonts w:ascii="Times New Roman"/>
          <w:b w:val="false"/>
          <w:i w:val="false"/>
          <w:color w:val="000000"/>
          <w:sz w:val="28"/>
        </w:rPr>
        <w:t>
      4) если наниматель более двух раз по истечении установленного договором срока платежа не вносит плату за пользование имуществом;</w:t>
      </w:r>
      <w:r>
        <w:br/>
      </w:r>
      <w:r>
        <w:rPr>
          <w:rFonts w:ascii="Times New Roman"/>
          <w:b w:val="false"/>
          <w:i w:val="false"/>
          <w:color w:val="000000"/>
          <w:sz w:val="28"/>
        </w:rPr>
        <w:t>
      5) в иных случаях, предусмотренных законодательством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42. Досрочное расторжение договора в одностороннем порядке может быть обжаловано в судебном порядке. До вступления решения суда в силу объект сохраняется за нанимателем, который продолжает вносить плату за аренду согласно договору.</w:t>
      </w:r>
      <w:r>
        <w:br/>
      </w:r>
      <w:r>
        <w:rPr>
          <w:rFonts w:ascii="Times New Roman"/>
          <w:b w:val="false"/>
          <w:i w:val="false"/>
          <w:color w:val="000000"/>
          <w:sz w:val="28"/>
        </w:rPr>
        <w:t>
</w:t>
      </w:r>
      <w:r>
        <w:rPr>
          <w:rFonts w:ascii="Times New Roman"/>
          <w:b w:val="false"/>
          <w:i w:val="false"/>
          <w:color w:val="000000"/>
          <w:sz w:val="28"/>
        </w:rPr>
        <w:t>
      43. В случае досрочного прекращения договора аренды по каким-либо основаниям, а также при наличии имущества, ранее не сдававшегося в аренду, наймодатель вправе заключить новый договор аренды с применением базовой ставки с любым нанимателем до проведения тендера.</w:t>
      </w:r>
      <w:r>
        <w:br/>
      </w:r>
      <w:r>
        <w:rPr>
          <w:rFonts w:ascii="Times New Roman"/>
          <w:b w:val="false"/>
          <w:i w:val="false"/>
          <w:color w:val="000000"/>
          <w:sz w:val="28"/>
        </w:rPr>
        <w:t>
      В указанных случаях тендер должен быть проведен в срок не позднее трех месяцев.     </w:t>
      </w:r>
    </w:p>
    <w:bookmarkEnd w:id="17"/>
    <w:bookmarkStart w:name="z58" w:id="18"/>
    <w:p>
      <w:pPr>
        <w:spacing w:after="0"/>
        <w:ind w:left="0"/>
        <w:jc w:val="left"/>
      </w:pPr>
      <w:r>
        <w:rPr>
          <w:rFonts w:ascii="Times New Roman"/>
          <w:b/>
          <w:i w:val="false"/>
          <w:color w:val="000000"/>
        </w:rPr>
        <w:t xml:space="preserve">      
 Раздел 4. Порядок расчета арендной платы</w:t>
      </w:r>
    </w:p>
    <w:bookmarkEnd w:id="18"/>
    <w:bookmarkStart w:name="z59" w:id="19"/>
    <w:p>
      <w:pPr>
        <w:spacing w:after="0"/>
        <w:ind w:left="0"/>
        <w:jc w:val="both"/>
      </w:pPr>
      <w:r>
        <w:rPr>
          <w:rFonts w:ascii="Times New Roman"/>
          <w:b w:val="false"/>
          <w:i w:val="false"/>
          <w:color w:val="000000"/>
          <w:sz w:val="28"/>
        </w:rPr>
        <w:t>
      44. Арендная плата по договорам аренды городского имущества перечисляется в городской бюджет.</w:t>
      </w:r>
      <w:r>
        <w:br/>
      </w:r>
      <w:r>
        <w:rPr>
          <w:rFonts w:ascii="Times New Roman"/>
          <w:b w:val="false"/>
          <w:i w:val="false"/>
          <w:color w:val="000000"/>
          <w:sz w:val="28"/>
        </w:rPr>
        <w:t>
</w:t>
      </w:r>
      <w:r>
        <w:rPr>
          <w:rFonts w:ascii="Times New Roman"/>
          <w:b w:val="false"/>
          <w:i w:val="false"/>
          <w:color w:val="000000"/>
          <w:sz w:val="28"/>
        </w:rPr>
        <w:t>
      45. Ставки арендной платы за предоставляемое в аренду недвижимое имущество определяются в соответствии с приложениями 1, 2, 3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45 в редакции постановления Шымкентского городского акимата Южно-Казахстанской области от 05.05.2010 </w:t>
      </w:r>
      <w:r>
        <w:rPr>
          <w:rFonts w:ascii="Times New Roman"/>
          <w:b w:val="false"/>
          <w:i w:val="false"/>
          <w:color w:val="00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46. Базовые ставки арендной платы на движимое имущество (оборудование) рассчитываются наймодателем по следующей формуле: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473"/>
        <w:gridCol w:w="182"/>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u w:val="single"/>
              </w:rPr>
              <w:t>Пс * Са) + (Ос * Ср)</w:t>
            </w:r>
          </w:p>
        </w:tc>
        <w:tc>
          <w:tcPr>
            <w:tcW w:w="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r>
    </w:tbl>
    <w:bookmarkStart w:name="z62" w:id="2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Ап – ставка арендной платы за аренду имущества в месяц, в тенге;</w:t>
      </w:r>
      <w:r>
        <w:br/>
      </w:r>
      <w:r>
        <w:rPr>
          <w:rFonts w:ascii="Times New Roman"/>
          <w:b w:val="false"/>
          <w:i w:val="false"/>
          <w:color w:val="000000"/>
          <w:sz w:val="28"/>
        </w:rPr>
        <w:t>
      Пс – первоначальная стоимость фиксированных активов (имущества), в тенге;</w:t>
      </w:r>
      <w:r>
        <w:br/>
      </w:r>
      <w:r>
        <w:rPr>
          <w:rFonts w:ascii="Times New Roman"/>
          <w:b w:val="false"/>
          <w:i w:val="false"/>
          <w:color w:val="000000"/>
          <w:sz w:val="28"/>
        </w:rPr>
        <w:t>
      Са – предельная норма амортизации фиксированных активов (имущества), определяемая в соответствии с налоговым законодательством Республики Казахстан (наймодатель вправе скорректировать ставки амортизации на ускоренную амортизацию передаваемого в имущественный наем оборудования), в процентах;</w:t>
      </w:r>
      <w:r>
        <w:br/>
      </w:r>
      <w:r>
        <w:rPr>
          <w:rFonts w:ascii="Times New Roman"/>
          <w:b w:val="false"/>
          <w:i w:val="false"/>
          <w:color w:val="000000"/>
          <w:sz w:val="28"/>
        </w:rPr>
        <w:t>
      Ос – остаточная стоимость фиксированных активов (имущества), в тенге;</w:t>
      </w:r>
      <w:r>
        <w:br/>
      </w:r>
      <w:r>
        <w:rPr>
          <w:rFonts w:ascii="Times New Roman"/>
          <w:b w:val="false"/>
          <w:i w:val="false"/>
          <w:color w:val="000000"/>
          <w:sz w:val="28"/>
        </w:rPr>
        <w:t>
      Ср – ставка рефинансирования Национального Банка Республики Казахстан, в процентах.</w:t>
      </w:r>
      <w:r>
        <w:br/>
      </w:r>
      <w:r>
        <w:rPr>
          <w:rFonts w:ascii="Times New Roman"/>
          <w:b w:val="false"/>
          <w:i w:val="false"/>
          <w:color w:val="000000"/>
          <w:sz w:val="28"/>
        </w:rPr>
        <w:t>
      47. В арендную плату не включаются платежи за коммунальные услуги и содержание имущества. Эти платежи перечисляются нанимателем отдельно непосредственным поставщикам услуг или на расчетный счет балансодержателя, если он аккумулирует их для централизованных выплат.</w:t>
      </w:r>
      <w:r>
        <w:br/>
      </w:r>
      <w:r>
        <w:rPr>
          <w:rFonts w:ascii="Times New Roman"/>
          <w:b w:val="false"/>
          <w:i w:val="false"/>
          <w:color w:val="000000"/>
          <w:sz w:val="28"/>
        </w:rPr>
        <w:t>
</w:t>
      </w:r>
      <w:r>
        <w:rPr>
          <w:rFonts w:ascii="Times New Roman"/>
          <w:b w:val="false"/>
          <w:i w:val="false"/>
          <w:color w:val="000000"/>
          <w:sz w:val="28"/>
        </w:rPr>
        <w:t>
      48. Наймодателю и балансодержателю запрещается взимать с нанимателя какие-либо иные платежи, кроме арендной платы и фактических расходов на содержание арендуемого имущества.</w:t>
      </w:r>
      <w:r>
        <w:br/>
      </w:r>
      <w:r>
        <w:rPr>
          <w:rFonts w:ascii="Times New Roman"/>
          <w:b w:val="false"/>
          <w:i w:val="false"/>
          <w:color w:val="000000"/>
          <w:sz w:val="28"/>
        </w:rPr>
        <w:t>
</w:t>
      </w:r>
      <w:r>
        <w:rPr>
          <w:rFonts w:ascii="Times New Roman"/>
          <w:b w:val="false"/>
          <w:i w:val="false"/>
          <w:color w:val="000000"/>
          <w:sz w:val="28"/>
        </w:rPr>
        <w:t>
      49. Арендная плата может быть изменена наймодателем в одностороннем порядке в случае повышения ставки рефинансирования Национальным Банком Республики Казахстан.</w:t>
      </w:r>
    </w:p>
    <w:bookmarkEnd w:id="20"/>
    <w:bookmarkStart w:name="z65" w:id="21"/>
    <w:p>
      <w:pPr>
        <w:spacing w:after="0"/>
        <w:ind w:left="0"/>
        <w:jc w:val="left"/>
      </w:pPr>
      <w:r>
        <w:rPr>
          <w:rFonts w:ascii="Times New Roman"/>
          <w:b/>
          <w:i w:val="false"/>
          <w:color w:val="000000"/>
        </w:rPr>
        <w:t xml:space="preserve"> 
Раздел 5. Ответственность за нарушение настоящей Инструкции</w:t>
      </w:r>
    </w:p>
    <w:bookmarkEnd w:id="21"/>
    <w:bookmarkStart w:name="z66" w:id="22"/>
    <w:p>
      <w:pPr>
        <w:spacing w:after="0"/>
        <w:ind w:left="0"/>
        <w:jc w:val="both"/>
      </w:pPr>
      <w:r>
        <w:rPr>
          <w:rFonts w:ascii="Times New Roman"/>
          <w:b w:val="false"/>
          <w:i w:val="false"/>
          <w:color w:val="000000"/>
          <w:sz w:val="28"/>
        </w:rPr>
        <w:t>
      50. Наймодатель и балансодержатели городского коммунального имущества несут предусмотренную законодательством Республики Казахстан ответственность за:</w:t>
      </w:r>
      <w:r>
        <w:br/>
      </w:r>
      <w:r>
        <w:rPr>
          <w:rFonts w:ascii="Times New Roman"/>
          <w:b w:val="false"/>
          <w:i w:val="false"/>
          <w:color w:val="000000"/>
          <w:sz w:val="28"/>
        </w:rPr>
        <w:t>
      1) предоставление недостоверной информации;</w:t>
      </w:r>
      <w:r>
        <w:br/>
      </w:r>
      <w:r>
        <w:rPr>
          <w:rFonts w:ascii="Times New Roman"/>
          <w:b w:val="false"/>
          <w:i w:val="false"/>
          <w:color w:val="000000"/>
          <w:sz w:val="28"/>
        </w:rPr>
        <w:t>
      2) сокрытие неиспользуемого государственного коммунального имущества;</w:t>
      </w:r>
      <w:r>
        <w:br/>
      </w:r>
      <w:r>
        <w:rPr>
          <w:rFonts w:ascii="Times New Roman"/>
          <w:b w:val="false"/>
          <w:i w:val="false"/>
          <w:color w:val="000000"/>
          <w:sz w:val="28"/>
        </w:rPr>
        <w:t>
      3) сокрытие договорных отношений;</w:t>
      </w:r>
      <w:r>
        <w:br/>
      </w:r>
      <w:r>
        <w:rPr>
          <w:rFonts w:ascii="Times New Roman"/>
          <w:b w:val="false"/>
          <w:i w:val="false"/>
          <w:color w:val="000000"/>
          <w:sz w:val="28"/>
        </w:rPr>
        <w:t>
      4) внетендерное предоставление в аренду городского коммунального имущества (кроме случаев, оговоренных в настоящей Инструкции);</w:t>
      </w:r>
      <w:r>
        <w:br/>
      </w:r>
      <w:r>
        <w:rPr>
          <w:rFonts w:ascii="Times New Roman"/>
          <w:b w:val="false"/>
          <w:i w:val="false"/>
          <w:color w:val="000000"/>
          <w:sz w:val="28"/>
        </w:rPr>
        <w:t>
      5) нарушение условий тендера;</w:t>
      </w:r>
      <w:r>
        <w:br/>
      </w:r>
      <w:r>
        <w:rPr>
          <w:rFonts w:ascii="Times New Roman"/>
          <w:b w:val="false"/>
          <w:i w:val="false"/>
          <w:color w:val="000000"/>
          <w:sz w:val="28"/>
        </w:rPr>
        <w:t>
      6) отказ в передаче или несвоевременную передачу объекта. </w:t>
      </w:r>
    </w:p>
    <w:bookmarkEnd w:id="22"/>
    <w:bookmarkStart w:name="z67" w:id="23"/>
    <w:p>
      <w:pPr>
        <w:spacing w:after="0"/>
        <w:ind w:left="0"/>
        <w:jc w:val="left"/>
      </w:pPr>
      <w:r>
        <w:rPr>
          <w:rFonts w:ascii="Times New Roman"/>
          <w:b/>
          <w:i w:val="false"/>
          <w:color w:val="000000"/>
        </w:rPr>
        <w:t xml:space="preserve"> 
Раздел 6. Заключительные и переходные положения</w:t>
      </w:r>
    </w:p>
    <w:bookmarkEnd w:id="23"/>
    <w:bookmarkStart w:name="z68" w:id="24"/>
    <w:p>
      <w:pPr>
        <w:spacing w:after="0"/>
        <w:ind w:left="0"/>
        <w:jc w:val="both"/>
      </w:pPr>
      <w:r>
        <w:rPr>
          <w:rFonts w:ascii="Times New Roman"/>
          <w:b w:val="false"/>
          <w:i w:val="false"/>
          <w:color w:val="000000"/>
          <w:sz w:val="28"/>
        </w:rPr>
        <w:t xml:space="preserve">
      51. Отношения, не охватываемые настоящей Инструкцией, регулируются действующим законодательством Республики Казахстан.    </w:t>
      </w:r>
    </w:p>
    <w:bookmarkEnd w:id="24"/>
    <w:bookmarkStart w:name="z69" w:id="2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Шымкент № 615 от 5 мая 2010 года</w:t>
      </w:r>
    </w:p>
    <w:bookmarkEnd w:id="25"/>
    <w:bookmarkStart w:name="z70" w:id="26"/>
    <w:p>
      <w:pPr>
        <w:spacing w:after="0"/>
        <w:ind w:left="0"/>
        <w:jc w:val="left"/>
      </w:pPr>
      <w:r>
        <w:rPr>
          <w:rFonts w:ascii="Times New Roman"/>
          <w:b/>
          <w:i w:val="false"/>
          <w:color w:val="000000"/>
        </w:rPr>
        <w:t xml:space="preserve"> 
СТАВКИ</w:t>
      </w:r>
      <w:r>
        <w:br/>
      </w:r>
      <w:r>
        <w:rPr>
          <w:rFonts w:ascii="Times New Roman"/>
          <w:b/>
          <w:i w:val="false"/>
          <w:color w:val="000000"/>
        </w:rPr>
        <w:t>
арендной платы за предоставляемое в аренду городского коммунального недвижимого имущества</w:t>
      </w:r>
    </w:p>
    <w:bookmarkEnd w:id="26"/>
    <w:p>
      <w:pPr>
        <w:spacing w:after="0"/>
        <w:ind w:left="0"/>
        <w:jc w:val="both"/>
      </w:pPr>
      <w:r>
        <w:rPr>
          <w:rFonts w:ascii="Times New Roman"/>
          <w:b w:val="false"/>
          <w:i w:val="false"/>
          <w:color w:val="ff0000"/>
          <w:sz w:val="28"/>
        </w:rPr>
        <w:t xml:space="preserve">      Сноска. Приложение заменено приложением 1 в соответствии с постановлением Шымкентского городского акимата Южно-Казахстанской области от 05.05.2010 </w:t>
      </w:r>
      <w:r>
        <w:rPr>
          <w:rFonts w:ascii="Times New Roman"/>
          <w:b w:val="false"/>
          <w:i w:val="false"/>
          <w:color w:val="ff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w:t>
      </w:r>
    </w:p>
    <w:p>
      <w:pPr>
        <w:spacing w:after="0"/>
        <w:ind w:left="0"/>
        <w:jc w:val="both"/>
      </w:pPr>
      <w:r>
        <w:rPr>
          <w:rFonts w:ascii="Times New Roman"/>
          <w:b w:val="false"/>
          <w:i w:val="false"/>
          <w:color w:val="000000"/>
          <w:sz w:val="28"/>
        </w:rPr>
        <w:t>      Ставки арендной платы за предоставляемое в аренду недвижимое имущество, являющегося коммунальной собственностью города Шымкент, составляют:</w:t>
      </w:r>
      <w:r>
        <w:br/>
      </w:r>
      <w:r>
        <w:rPr>
          <w:rFonts w:ascii="Times New Roman"/>
          <w:b w:val="false"/>
          <w:i w:val="false"/>
          <w:color w:val="000000"/>
          <w:sz w:val="28"/>
        </w:rPr>
        <w:t>
      для государственных учреждений, финансируемых из Шымкентского городского бюджета, за один квадратный метр - 0 (ноль) тенге;</w:t>
      </w:r>
      <w:r>
        <w:br/>
      </w:r>
      <w:r>
        <w:rPr>
          <w:rFonts w:ascii="Times New Roman"/>
          <w:b w:val="false"/>
          <w:i w:val="false"/>
          <w:color w:val="000000"/>
          <w:sz w:val="28"/>
        </w:rPr>
        <w:t>
      для государственных коммунальных предприятий, а также юридических лиц со 100 % участием акимата города Шымкент в уставном капитале и некоммерческих организаций – 100 (сто) тенге за один квадратный метр в месяц;</w:t>
      </w:r>
      <w:r>
        <w:br/>
      </w:r>
      <w:r>
        <w:rPr>
          <w:rFonts w:ascii="Times New Roman"/>
          <w:b w:val="false"/>
          <w:i w:val="false"/>
          <w:color w:val="000000"/>
          <w:sz w:val="28"/>
        </w:rPr>
        <w:t>
      для иных юридических и физических лиц:</w:t>
      </w:r>
      <w:r>
        <w:br/>
      </w:r>
      <w:r>
        <w:rPr>
          <w:rFonts w:ascii="Times New Roman"/>
          <w:b w:val="false"/>
          <w:i w:val="false"/>
          <w:color w:val="000000"/>
          <w:sz w:val="28"/>
        </w:rPr>
        <w:t>
      1) 350 (триста пятьдесят) тенге в месяц за квадратный метр объектов, расположенных на территории города Шымкент;</w:t>
      </w:r>
      <w:r>
        <w:br/>
      </w:r>
      <w:r>
        <w:rPr>
          <w:rFonts w:ascii="Times New Roman"/>
          <w:b w:val="false"/>
          <w:i w:val="false"/>
          <w:color w:val="000000"/>
          <w:sz w:val="28"/>
        </w:rPr>
        <w:t xml:space="preserve">
      2) ставка арендной платы в государственных учреждениях образования устанавливается в размере 60 (шестьдесят) тенге за один квадратный метр в месяц. </w:t>
      </w:r>
    </w:p>
    <w:p>
      <w:pPr>
        <w:spacing w:after="0"/>
        <w:ind w:left="0"/>
        <w:jc w:val="both"/>
      </w:pPr>
      <w:r>
        <w:rPr>
          <w:rFonts w:ascii="Times New Roman"/>
          <w:b w:val="false"/>
          <w:i w:val="false"/>
          <w:color w:val="000000"/>
          <w:sz w:val="28"/>
        </w:rPr>
        <w:t>      Повышающие коэффициенты, учитывающие территориальное расположение городского коммунального недвижимого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0"/>
        <w:gridCol w:w="4390"/>
      </w:tblGrid>
      <w:tr>
        <w:trPr>
          <w:trHeight w:val="30" w:hRule="atLeast"/>
        </w:trPr>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Территориальное расположение объекта по местности</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Повышающие коэффициенты </w:t>
            </w:r>
          </w:p>
        </w:tc>
      </w:tr>
      <w:tr>
        <w:trPr>
          <w:trHeight w:val="30" w:hRule="atLeast"/>
        </w:trPr>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 Шымкент</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зона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зона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зона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72" w:id="2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Шымкент № 615 от 5 мая 2010 года</w:t>
      </w:r>
    </w:p>
    <w:bookmarkEnd w:id="27"/>
    <w:p>
      <w:pPr>
        <w:spacing w:after="0"/>
        <w:ind w:left="0"/>
        <w:jc w:val="left"/>
      </w:pPr>
      <w:r>
        <w:rPr>
          <w:rFonts w:ascii="Times New Roman"/>
          <w:b/>
          <w:i w:val="false"/>
          <w:color w:val="000000"/>
        </w:rPr>
        <w:t xml:space="preserve"> Границы зон городского коммунального недвижимого имущества по городу Шымкент (схематическая карта)</w:t>
      </w:r>
    </w:p>
    <w:p>
      <w:pPr>
        <w:spacing w:after="0"/>
        <w:ind w:left="0"/>
        <w:jc w:val="both"/>
      </w:pPr>
      <w:r>
        <w:rPr>
          <w:rFonts w:ascii="Times New Roman"/>
          <w:b w:val="false"/>
          <w:i w:val="false"/>
          <w:color w:val="ff0000"/>
          <w:sz w:val="28"/>
        </w:rPr>
        <w:t xml:space="preserve">      Сноска. Инструкция дополнена приложением 2 в соответствии с постановлением Шымкентского городского акимата Южно-Казахстанской области от 05.05.2010 </w:t>
      </w:r>
      <w:r>
        <w:rPr>
          <w:rFonts w:ascii="Times New Roman"/>
          <w:b w:val="false"/>
          <w:i w:val="false"/>
          <w:color w:val="ff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Смотри бумажный вариант.      </w:t>
      </w:r>
    </w:p>
    <w:bookmarkStart w:name="z73" w:id="2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Шымкент № 615 от 5 мая 2010 года</w:t>
      </w:r>
    </w:p>
    <w:bookmarkEnd w:id="28"/>
    <w:p>
      <w:pPr>
        <w:spacing w:after="0"/>
        <w:ind w:left="0"/>
        <w:jc w:val="left"/>
      </w:pPr>
      <w:r>
        <w:rPr>
          <w:rFonts w:ascii="Times New Roman"/>
          <w:b/>
          <w:i w:val="false"/>
          <w:color w:val="000000"/>
        </w:rPr>
        <w:t xml:space="preserve">       Описание границ зон городского коммунального недвижимого имущества по городу Шымкент</w:t>
      </w:r>
    </w:p>
    <w:p>
      <w:pPr>
        <w:spacing w:after="0"/>
        <w:ind w:left="0"/>
        <w:jc w:val="both"/>
      </w:pPr>
      <w:r>
        <w:rPr>
          <w:rFonts w:ascii="Times New Roman"/>
          <w:b w:val="false"/>
          <w:i w:val="false"/>
          <w:color w:val="ff0000"/>
          <w:sz w:val="28"/>
        </w:rPr>
        <w:t xml:space="preserve">      Сноска. Инструкция дополнена приложением 3 в соответствии с постановлением Шымкентского городского акимата Южно-Казахстанской области от 05.05.2010 </w:t>
      </w:r>
      <w:r>
        <w:rPr>
          <w:rFonts w:ascii="Times New Roman"/>
          <w:b w:val="false"/>
          <w:i w:val="false"/>
          <w:color w:val="ff0000"/>
          <w:sz w:val="28"/>
        </w:rPr>
        <w:t>N 615</w:t>
      </w:r>
      <w:r>
        <w:rPr>
          <w:rFonts w:ascii="Times New Roman"/>
          <w:b w:val="false"/>
          <w:i w:val="false"/>
          <w:color w:val="ff0000"/>
          <w:sz w:val="28"/>
        </w:rPr>
        <w:t xml:space="preserve">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w:t>
      </w:r>
    </w:p>
    <w:p>
      <w:pPr>
        <w:spacing w:after="0"/>
        <w:ind w:left="0"/>
        <w:jc w:val="both"/>
      </w:pPr>
      <w:r>
        <w:rPr>
          <w:rFonts w:ascii="Times New Roman"/>
          <w:b/>
          <w:i w:val="false"/>
          <w:color w:val="000000"/>
          <w:sz w:val="28"/>
        </w:rPr>
        <w:t>      1-зона:</w:t>
      </w:r>
      <w:r>
        <w:br/>
      </w:r>
      <w:r>
        <w:rPr>
          <w:rFonts w:ascii="Times New Roman"/>
          <w:b w:val="false"/>
          <w:i w:val="false"/>
          <w:color w:val="000000"/>
          <w:sz w:val="28"/>
        </w:rPr>
        <w:t>
      от улицы Мадели Кожа до улицы Жолдасбекова;</w:t>
      </w:r>
      <w:r>
        <w:br/>
      </w:r>
      <w:r>
        <w:rPr>
          <w:rFonts w:ascii="Times New Roman"/>
          <w:b w:val="false"/>
          <w:i w:val="false"/>
          <w:color w:val="000000"/>
          <w:sz w:val="28"/>
        </w:rPr>
        <w:t>
      от улицы Жолдасбекова до проспекта Тауке хана;</w:t>
      </w:r>
      <w:r>
        <w:br/>
      </w:r>
      <w:r>
        <w:rPr>
          <w:rFonts w:ascii="Times New Roman"/>
          <w:b w:val="false"/>
          <w:i w:val="false"/>
          <w:color w:val="000000"/>
          <w:sz w:val="28"/>
        </w:rPr>
        <w:t>
      от перекрестка улицы Жолдасбекова и проспекта Тауке хана прямо до улицы Калдаякова;</w:t>
      </w:r>
      <w:r>
        <w:br/>
      </w:r>
      <w:r>
        <w:rPr>
          <w:rFonts w:ascii="Times New Roman"/>
          <w:b w:val="false"/>
          <w:i w:val="false"/>
          <w:color w:val="000000"/>
          <w:sz w:val="28"/>
        </w:rPr>
        <w:t>
      от улицы Калдаякова до улицы Макталы (прежняя - Хлопковая);</w:t>
      </w:r>
      <w:r>
        <w:br/>
      </w:r>
      <w:r>
        <w:rPr>
          <w:rFonts w:ascii="Times New Roman"/>
          <w:b w:val="false"/>
          <w:i w:val="false"/>
          <w:color w:val="000000"/>
          <w:sz w:val="28"/>
        </w:rPr>
        <w:t>
      от улицы Макталы (прежняя - Хлопковая) до Темирлановского шоссе;</w:t>
      </w:r>
      <w:r>
        <w:br/>
      </w:r>
      <w:r>
        <w:rPr>
          <w:rFonts w:ascii="Times New Roman"/>
          <w:b w:val="false"/>
          <w:i w:val="false"/>
          <w:color w:val="000000"/>
          <w:sz w:val="28"/>
        </w:rPr>
        <w:t>
      от перекрестка улицы Макталы (прежняя - Хлопковая) и Темирлановского шоссе до улицы Кожанова (прежняя - Щербакова);</w:t>
      </w:r>
      <w:r>
        <w:br/>
      </w:r>
      <w:r>
        <w:rPr>
          <w:rFonts w:ascii="Times New Roman"/>
          <w:b w:val="false"/>
          <w:i w:val="false"/>
          <w:color w:val="000000"/>
          <w:sz w:val="28"/>
        </w:rPr>
        <w:t>
      от улицы Кожанова (прежняя - Щербакова) до улицы Мадели Кожа.</w:t>
      </w:r>
      <w:r>
        <w:br/>
      </w:r>
      <w:r>
        <w:rPr>
          <w:rFonts w:ascii="Times New Roman"/>
          <w:b w:val="false"/>
          <w:i w:val="false"/>
          <w:color w:val="000000"/>
          <w:sz w:val="28"/>
        </w:rPr>
        <w:t>
</w:t>
      </w:r>
      <w:r>
        <w:rPr>
          <w:rFonts w:ascii="Times New Roman"/>
          <w:b/>
          <w:i w:val="false"/>
          <w:color w:val="000000"/>
          <w:sz w:val="28"/>
        </w:rPr>
        <w:t>      2-зона:</w:t>
      </w:r>
      <w:r>
        <w:br/>
      </w:r>
      <w:r>
        <w:rPr>
          <w:rFonts w:ascii="Times New Roman"/>
          <w:b w:val="false"/>
          <w:i w:val="false"/>
          <w:color w:val="000000"/>
          <w:sz w:val="28"/>
        </w:rPr>
        <w:t>
      внутренняя граница 2-зоны начинается от границы 1-зоны и охватывает следующую территорию (внешняя граница):</w:t>
      </w:r>
      <w:r>
        <w:br/>
      </w:r>
      <w:r>
        <w:rPr>
          <w:rFonts w:ascii="Times New Roman"/>
          <w:b w:val="false"/>
          <w:i w:val="false"/>
          <w:color w:val="000000"/>
          <w:sz w:val="28"/>
        </w:rPr>
        <w:t>
      от перекрестка улиц Т.Рыскулова и А.Байтурсынова до конца улицы Сайрамская;</w:t>
      </w:r>
      <w:r>
        <w:br/>
      </w:r>
      <w:r>
        <w:rPr>
          <w:rFonts w:ascii="Times New Roman"/>
          <w:b w:val="false"/>
          <w:i w:val="false"/>
          <w:color w:val="000000"/>
          <w:sz w:val="28"/>
        </w:rPr>
        <w:t>
      от улицы Сайрамская до перекрестка улицы Акназар хана (прежняя - Попова);</w:t>
      </w:r>
      <w:r>
        <w:br/>
      </w:r>
      <w:r>
        <w:rPr>
          <w:rFonts w:ascii="Times New Roman"/>
          <w:b w:val="false"/>
          <w:i w:val="false"/>
          <w:color w:val="000000"/>
          <w:sz w:val="28"/>
        </w:rPr>
        <w:t>
      от улицы Акназар хана (прежняя - Попова) до улицы Жансугурова;</w:t>
      </w:r>
      <w:r>
        <w:br/>
      </w:r>
      <w:r>
        <w:rPr>
          <w:rFonts w:ascii="Times New Roman"/>
          <w:b w:val="false"/>
          <w:i w:val="false"/>
          <w:color w:val="000000"/>
          <w:sz w:val="28"/>
        </w:rPr>
        <w:t>
      от улицы Жансугурова до улицы Володарского;</w:t>
      </w:r>
      <w:r>
        <w:br/>
      </w:r>
      <w:r>
        <w:rPr>
          <w:rFonts w:ascii="Times New Roman"/>
          <w:b w:val="false"/>
          <w:i w:val="false"/>
          <w:color w:val="000000"/>
          <w:sz w:val="28"/>
        </w:rPr>
        <w:t>
      вдоль улиц Володарского, Громова, Халметова (прежняя – Сеченова) до улицы Алпысбаева (прежняя - Богдана Хмельницкого);</w:t>
      </w:r>
      <w:r>
        <w:br/>
      </w:r>
      <w:r>
        <w:rPr>
          <w:rFonts w:ascii="Times New Roman"/>
          <w:b w:val="false"/>
          <w:i w:val="false"/>
          <w:color w:val="000000"/>
          <w:sz w:val="28"/>
        </w:rPr>
        <w:t>
      от улицы Алпысбаева (прежняя - Богдана Хмельницкого) до Темирлановского шоссе;</w:t>
      </w:r>
      <w:r>
        <w:br/>
      </w:r>
      <w:r>
        <w:rPr>
          <w:rFonts w:ascii="Times New Roman"/>
          <w:b w:val="false"/>
          <w:i w:val="false"/>
          <w:color w:val="000000"/>
          <w:sz w:val="28"/>
        </w:rPr>
        <w:t>
      от улицы Тын (прежняя - Целинная) прямо до перекрестка улиц Т.Рыскулова и А.Байтурсынова.</w:t>
      </w:r>
      <w:r>
        <w:br/>
      </w:r>
      <w:r>
        <w:rPr>
          <w:rFonts w:ascii="Times New Roman"/>
          <w:b w:val="false"/>
          <w:i w:val="false"/>
          <w:color w:val="000000"/>
          <w:sz w:val="28"/>
        </w:rPr>
        <w:t>
</w:t>
      </w:r>
      <w:r>
        <w:rPr>
          <w:rFonts w:ascii="Times New Roman"/>
          <w:b/>
          <w:i w:val="false"/>
          <w:color w:val="000000"/>
          <w:sz w:val="28"/>
        </w:rPr>
        <w:t>      3-зона:</w:t>
      </w:r>
      <w:r>
        <w:br/>
      </w:r>
      <w:r>
        <w:rPr>
          <w:rFonts w:ascii="Times New Roman"/>
          <w:b w:val="false"/>
          <w:i w:val="false"/>
          <w:color w:val="000000"/>
          <w:sz w:val="28"/>
        </w:rPr>
        <w:t>
      территория границы 3-зоны начинается с внешней границы 2-зоны и охватывает северную, восточную, южную и западную территории города Шымкент.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