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d63a" w14:textId="554d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19 декабря 2008 года № 10/129-IV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06 февраля 2009 года N 11/145-IV. Зарегистрировано Департаментом юстиции Восточно- Казахстанской области 17 февраля 2009 года за N 2496. Прекращено действие по истечении срока, на который решение было принято, на основании письма ВКО маслихата от 22 декабря 2009 года № 01-672/01-06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Прекращено действие по истечении срока, на который решение было принято, на основании письма ВКО маслихата от 22.12.2009   № 01-672/01-06.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2008 года № 1184 «О реализации Закона Республики Казахстан «О республиканском бюджете на 2009-2011 годы»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«Об областном бюджете на 2009 год» от 19 декабря 2008 года № 10/129-IV (зарегистрировано в Реестре государственной регистрации нормативных правовых актов за № 2491, опубликовано в газете «Дидар» от 6 января 2009 года № 1, «Рудный Алтай» от 6 января 2009 года № 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областной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98047217,0 тысяч тенге,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16628576,0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777431,0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650000,0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79991210,0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97656921,1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50771,0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1123000,0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1072229,0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600000,0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600000,0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– -260475,1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– 260475,1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пунктами 5-1 – 5-6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«5-1. Предусмотреть в областном бюджете целевые текущие   трансферты из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12396 тысяч тенге – на содержание вновь вводимых объектов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52792 тысяч тенге –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1039665 тысяч тенге – на закуп лекарственных средств, вакцин и других иммунобиологических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46923 тысяч тенге – на введение стандартов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55762 тысяч тенге – на развитие сети отделений дневного пребывания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64209 тысяч тенге – на размещение государственного социального заказа в неправительственном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397047 тысяч тенге – на увеличение норм питания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218225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22640 тысяч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1305378 тысяч тенге – на капитальный и средний ремонт автомобильных дорог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325283 тысяч тенге – на увеличение денежного довольствия сотрудников наружной службы строевых подразделений дорожной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118657 тысяч тенге – на поддержку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297538 тысяч тенге – на поддержку племенного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1546000 тысяч тенге –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44016 тысяч тенге – на поддержку повышения урожайности и качества производимых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29638 тысяч тенге – на субсидирование стоимости услуг по доставке воды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2313622 тысяч тенге – на субсидирование повышения продуктивности и качества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46961 тысяч тенге – для реализации мер социальной поддержки специалистов социальной сферы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797659 тысяч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развития образования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2005-2010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204843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205017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387799 тысяч тенге – на внедрение новых технологий обучения в государственной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12480 тысяч тенге – на привлечение зарубежных преподавателей английского языка для профессиональных лицеев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развития технического и профессионального образования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2008-2012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2000235 тысяч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реформирования и развития здравоохранения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2005–2010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1096558 тысяч тенге – на материально-техническое оснащение медицинских организаций здравоохранения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903677 тысяч тенге – на обеспечение и расширение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143972 тысяч тенге –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1589 тысяч тенге – на реализацию передаваемых функций в области охраны окружающей среды в рамках разграничения полномочий между уровнями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Предусмотреть в областном бюджете целевые трансферты на развитие из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4771351 тысяч тенге – на строительство и реконструкцию объектов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594000 тысяч тенге – на строительство жилья государственного коммунального жилищного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программой жилищного строительства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2008-2010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1198000 тысяч тенге – на развитие и благоустройство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1140000 тысяч тенге – на развитие и обустройство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58000 тысяч тенге – на ремонт и реконструкцию инженерных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2485224 тысяч тенге –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306440 тысяч тенге – на развитие объектов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3000000 тысяч тенге – на развитие теплоэнергетической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909371 тысяч тенге – на развитие системы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1750835 тысяч тенге – на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Учесть, что в составе поступлений областного бюджета на 2009 год предусмотрены кредиты из республиканского бюджета по нулевой ставке вознаграждения (интереса) в сумме 1123000 тысяч тенге на строительство и приобретение жилья в соответствии с Государственной программой жилищного строительства в Республике Казахстан на 2008-2010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5-4. Учесть, что в областном бюджете на 2009 год предусмотрены целевые текущие трансферты бюджетам районов (городов областного значения) за счет трансфертов из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52792 тысяч тенге – на содержание вновь вводимых объектов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218225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734555 тысяч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развития образования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2005-2010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лингафонных и мультимедийных кабинетов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технологий обучения в государственной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34356 тысяч тенге – на увеличение норм питания в медико-социальных учреждениях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44145 тысяч тенге – на развитие сети отделений дневного пребывания в медико-социальных учреждениях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35466 тысяч тенге – для реализации мер социальной поддержки специалистов социальной сферы сельских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5-5. Учесть, что в областном бюджете на 2009 год предусмотрены целевые трансферты на развитие бюджетам районов (городов областного значения) за счет трансфертов из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909371 тысяч тенге – на развитие системы водоснабжения согласно приложению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594000 тысяч тенге – на строительство жилья государственного коммунального жилищного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программой жилищного строительства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2008-2010 годы согласно приложению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1198000 тысяч тенге – на развитие и благоустройство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согласно приложению 15,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 реконструкцию инженерных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300312 тысяч тенге – бюджету города Семей на строительство и реконструкцию объектов образования, в том числе на инвестиционный проект: строительство детского сада на 230 мест в поселке Холодный ключ города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306440 тысяч тенге – бюджету города Усть-Каменогорска на развитие объектов спорта, в том числе на инвестиционный проект: строительство закрытого хоккейного модуля с искусственным льдом в городе Усть-Каменогорске;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457000 тысяч тенге – бюджету города Усть-Каменогорска на развитие транспортной инфраструктуры, в том числе на инвестиционный проект: строительство автомобильного путепровода через железную дорогу в створе Самарского шоссе, в городе Усть-Каменогорске;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3000000 тысяч тенге – бюджету города Семей на развитие теплоэнергетической системы, в том числе на инвестиционный проект: модернизация и реконструкция существующей системы теплоснабжения города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5-6. Учесть, что в составе расходов областного бюджета на 2009 год предусмотрены бюджетные кредиты из республиканского бюджета бюджетам районов (городов областного значения)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в Республике Казахстан на 2008-2010 годы в сумме 1123000 тысяч тенге согласно приложению 16.»;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«351040» заменить цифрами «351074»;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«21600» заменить цифрами «21634»;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приложения 1, 5 изложить в новой редакции согласно приложениям 1, 2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приложениями 7, 8, 9, 10, 11, 12, 13, 14, 15, 16 согласно приложениям 3, 4, 5, 6, 7, 8, 9, 10, 11, 12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cессии               Т. ИСАБАЕВ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областного маслихата              В. АХАЕВ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906"/>
        <w:gridCol w:w="845"/>
        <w:gridCol w:w="5188"/>
        <w:gridCol w:w="30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(тысяч тенге) </w:t>
            </w:r>
          </w:p>
        </w:tc>
      </w:tr>
      <w:tr>
        <w:trPr>
          <w:trHeight w:val="2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98047217,0 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16628576,0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7397250,0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7397250,0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6710146,0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6710146,0 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2521180,0 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2521180,0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777431,0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118431,0 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39000,0 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79431,0 </w:t>
            </w:r>
          </w:p>
        </w:tc>
      </w:tr>
      <w:tr>
        <w:trPr>
          <w:trHeight w:val="22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659000,0 </w:t>
            </w:r>
          </w:p>
        </w:tc>
      </w:tr>
      <w:tr>
        <w:trPr>
          <w:trHeight w:val="24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659000,0 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650000,0 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650000,0 </w:t>
            </w:r>
          </w:p>
        </w:tc>
      </w:tr>
      <w:tr>
        <w:trPr>
          <w:trHeight w:val="9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650000,0 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79991210,0 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79991210,0 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79991210,0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09"/>
        <w:gridCol w:w="910"/>
        <w:gridCol w:w="831"/>
        <w:gridCol w:w="4346"/>
        <w:gridCol w:w="283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(тысяч тенге) 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97656921,1 </w:t>
            </w:r>
          </w:p>
        </w:tc>
      </w:tr>
      <w:tr>
        <w:trPr>
          <w:trHeight w:val="4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999128,6 </w:t>
            </w:r>
          </w:p>
        </w:tc>
      </w:tr>
      <w:tr>
        <w:trPr>
          <w:trHeight w:val="9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746440,0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31864,0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31864,0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714576,0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649576,0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161022,6 </w:t>
            </w:r>
          </w:p>
        </w:tc>
      </w:tr>
      <w:tr>
        <w:trPr>
          <w:trHeight w:val="4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161022,6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93550,4 </w:t>
            </w:r>
          </w:p>
        </w:tc>
      </w:tr>
      <w:tr>
        <w:trPr>
          <w:trHeight w:val="9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56706,0 </w:t>
            </w:r>
          </w:p>
        </w:tc>
      </w:tr>
      <w:tr>
        <w:trPr>
          <w:trHeight w:val="7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9161,2 </w:t>
            </w:r>
          </w:p>
        </w:tc>
      </w:tr>
      <w:tr>
        <w:trPr>
          <w:trHeight w:val="10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1605,0 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91666,0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91666,0 </w:t>
            </w:r>
          </w:p>
        </w:tc>
      </w:tr>
      <w:tr>
        <w:trPr>
          <w:trHeight w:val="7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91666,0 </w:t>
            </w:r>
          </w:p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316940,0 </w:t>
            </w:r>
          </w:p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52637,5 </w:t>
            </w:r>
          </w:p>
        </w:tc>
      </w:tr>
      <w:tr>
        <w:trPr>
          <w:trHeight w:val="14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52637,5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21293,8 </w:t>
            </w:r>
          </w:p>
        </w:tc>
      </w:tr>
      <w:tr>
        <w:trPr>
          <w:trHeight w:val="7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31343,7 </w:t>
            </w:r>
          </w:p>
        </w:tc>
      </w:tr>
      <w:tr>
        <w:trPr>
          <w:trHeight w:val="6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264302,5 </w:t>
            </w:r>
          </w:p>
        </w:tc>
      </w:tr>
      <w:tr>
        <w:trPr>
          <w:trHeight w:val="144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264302,5 </w:t>
            </w:r>
          </w:p>
        </w:tc>
      </w:tr>
      <w:tr>
        <w:trPr>
          <w:trHeight w:val="13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32988,6 </w:t>
            </w:r>
          </w:p>
        </w:tc>
      </w:tr>
      <w:tr>
        <w:trPr>
          <w:trHeight w:val="6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64986,0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21537,4 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144790,5 </w:t>
            </w:r>
          </w:p>
        </w:tc>
      </w:tr>
      <w:tr>
        <w:trPr>
          <w:trHeight w:val="10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6019629,0 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6019629,0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5888858,0 </w:t>
            </w:r>
          </w:p>
        </w:tc>
      </w:tr>
      <w:tr>
        <w:trPr>
          <w:trHeight w:val="9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5731458,0 </w:t>
            </w:r>
          </w:p>
        </w:tc>
      </w:tr>
      <w:tr>
        <w:trPr>
          <w:trHeight w:val="9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152517,0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4883,0 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130771,0 </w:t>
            </w:r>
          </w:p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130771,0 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10896448,3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3904725,1 </w:t>
            </w:r>
          </w:p>
        </w:tc>
      </w:tr>
      <w:tr>
        <w:trPr>
          <w:trHeight w:val="7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1350380,4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1299321,4 </w:t>
            </w:r>
          </w:p>
        </w:tc>
      </w:tr>
      <w:tr>
        <w:trPr>
          <w:trHeight w:val="10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51059,0 </w:t>
            </w:r>
          </w:p>
        </w:tc>
      </w:tr>
      <w:tr>
        <w:trPr>
          <w:trHeight w:val="4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2554344,7 </w:t>
            </w:r>
          </w:p>
        </w:tc>
      </w:tr>
      <w:tr>
        <w:trPr>
          <w:trHeight w:val="10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941311,2 </w:t>
            </w:r>
          </w:p>
        </w:tc>
      </w:tr>
      <w:tr>
        <w:trPr>
          <w:trHeight w:val="10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825686,5 </w:t>
            </w:r>
          </w:p>
        </w:tc>
      </w:tr>
      <w:tr>
        <w:trPr>
          <w:trHeight w:val="13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52792,0 </w:t>
            </w:r>
          </w:p>
        </w:tc>
      </w:tr>
      <w:tr>
        <w:trPr>
          <w:trHeight w:val="13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374094,0 </w:t>
            </w:r>
          </w:p>
        </w:tc>
      </w:tr>
      <w:tr>
        <w:trPr>
          <w:trHeight w:val="19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172067,0 </w:t>
            </w:r>
          </w:p>
        </w:tc>
      </w:tr>
      <w:tr>
        <w:trPr>
          <w:trHeight w:val="19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188394,0 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3073804,2 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189932,0 </w:t>
            </w:r>
          </w:p>
        </w:tc>
      </w:tr>
      <w:tr>
        <w:trPr>
          <w:trHeight w:val="9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189932,0 </w:t>
            </w:r>
          </w:p>
        </w:tc>
      </w:tr>
      <w:tr>
        <w:trPr>
          <w:trHeight w:val="4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2883872,2 </w:t>
            </w:r>
          </w:p>
        </w:tc>
      </w:tr>
      <w:tr>
        <w:trPr>
          <w:trHeight w:val="10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2883872,2 </w:t>
            </w:r>
          </w:p>
        </w:tc>
      </w:tr>
      <w:tr>
        <w:trPr>
          <w:trHeight w:val="7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193435,0 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94564,0 </w:t>
            </w:r>
          </w:p>
        </w:tc>
      </w:tr>
      <w:tr>
        <w:trPr>
          <w:trHeight w:val="6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94564,0 </w:t>
            </w:r>
          </w:p>
        </w:tc>
      </w:tr>
      <w:tr>
        <w:trPr>
          <w:trHeight w:val="6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14178,0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14178,0 </w:t>
            </w:r>
          </w:p>
        </w:tc>
      </w:tr>
      <w:tr>
        <w:trPr>
          <w:trHeight w:val="5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84693,0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84693,0 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3724484,0 </w:t>
            </w:r>
          </w:p>
        </w:tc>
      </w:tr>
      <w:tr>
        <w:trPr>
          <w:trHeight w:val="4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431905,0 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53188,0 </w:t>
            </w:r>
          </w:p>
        </w:tc>
      </w:tr>
      <w:tr>
        <w:trPr>
          <w:trHeight w:val="10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40140,0 </w:t>
            </w:r>
          </w:p>
        </w:tc>
      </w:tr>
      <w:tr>
        <w:trPr>
          <w:trHeight w:val="10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16416,0 </w:t>
            </w:r>
          </w:p>
        </w:tc>
      </w:tr>
      <w:tr>
        <w:trPr>
          <w:trHeight w:val="7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68906,0 </w:t>
            </w:r>
          </w:p>
        </w:tc>
      </w:tr>
      <w:tr>
        <w:trPr>
          <w:trHeight w:val="12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53806,0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55980,0 </w:t>
            </w:r>
          </w:p>
        </w:tc>
      </w:tr>
      <w:tr>
        <w:trPr>
          <w:trHeight w:val="15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28070,0 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115399,0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3292579,0 </w:t>
            </w:r>
          </w:p>
        </w:tc>
      </w:tr>
      <w:tr>
        <w:trPr>
          <w:trHeight w:val="13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300312,0 </w:t>
            </w:r>
          </w:p>
        </w:tc>
      </w:tr>
      <w:tr>
        <w:trPr>
          <w:trHeight w:val="7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2992267,0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09"/>
        <w:gridCol w:w="910"/>
        <w:gridCol w:w="831"/>
        <w:gridCol w:w="4347"/>
        <w:gridCol w:w="2837"/>
      </w:tblGrid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33198621,1 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10752227,0 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10752227,0 </w:t>
            </w:r>
          </w:p>
        </w:tc>
      </w:tr>
      <w:tr>
        <w:trPr>
          <w:trHeight w:val="13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10752227,0 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949260,0 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949260,0 </w:t>
            </w:r>
          </w:p>
        </w:tc>
      </w:tr>
      <w:tr>
        <w:trPr>
          <w:trHeight w:val="9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576475,0 </w:t>
            </w:r>
          </w:p>
        </w:tc>
      </w:tr>
      <w:tr>
        <w:trPr>
          <w:trHeight w:val="3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243013,0 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128880,0 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6867179,3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6867179,3 </w:t>
            </w:r>
          </w:p>
        </w:tc>
      </w:tr>
      <w:tr>
        <w:trPr>
          <w:trHeight w:val="13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5295964,3 </w:t>
            </w:r>
          </w:p>
        </w:tc>
      </w:tr>
      <w:tr>
        <w:trPr>
          <w:trHeight w:val="8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160622,0 </w:t>
            </w:r>
          </w:p>
        </w:tc>
      </w:tr>
      <w:tr>
        <w:trPr>
          <w:trHeight w:val="7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509164,0 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420503,0 </w:t>
            </w:r>
          </w:p>
        </w:tc>
      </w:tr>
      <w:tr>
        <w:trPr>
          <w:trHeight w:val="16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88496,0 </w:t>
            </w:r>
          </w:p>
        </w:tc>
      </w:tr>
      <w:tr>
        <w:trPr>
          <w:trHeight w:val="6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202665,0 </w:t>
            </w:r>
          </w:p>
        </w:tc>
      </w:tr>
      <w:tr>
        <w:trPr>
          <w:trHeight w:val="10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189765,0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7845005,0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7845005,0 </w:t>
            </w:r>
          </w:p>
        </w:tc>
      </w:tr>
      <w:tr>
        <w:trPr>
          <w:trHeight w:val="7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6997650,0 </w:t>
            </w:r>
          </w:p>
        </w:tc>
      </w:tr>
      <w:tr>
        <w:trPr>
          <w:trHeight w:val="12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847355,0 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1652721,8 </w:t>
            </w:r>
          </w:p>
        </w:tc>
      </w:tr>
      <w:tr>
        <w:trPr>
          <w:trHeight w:val="5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1652721,8 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1569109,0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83612,8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5132228,0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360357,0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105800,4 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106447,0 </w:t>
            </w:r>
          </w:p>
        </w:tc>
      </w:tr>
      <w:tr>
        <w:trPr>
          <w:trHeight w:val="4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65992,0 </w:t>
            </w:r>
          </w:p>
        </w:tc>
      </w:tr>
      <w:tr>
        <w:trPr>
          <w:trHeight w:val="10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5343,0 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52883,6 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12396,0 </w:t>
            </w:r>
          </w:p>
        </w:tc>
      </w:tr>
      <w:tr>
        <w:trPr>
          <w:trHeight w:val="12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11495,0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4771871,0 </w:t>
            </w:r>
          </w:p>
        </w:tc>
      </w:tr>
      <w:tr>
        <w:trPr>
          <w:trHeight w:val="8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4771871,0 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4136870,5 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2585973,7 </w:t>
            </w:r>
          </w:p>
        </w:tc>
      </w:tr>
      <w:tr>
        <w:trPr>
          <w:trHeight w:val="7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1734345,2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1734345,2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800867,3 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800867,3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50761,2 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50761,2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393411,4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393411,4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175186,4 </w:t>
            </w:r>
          </w:p>
        </w:tc>
      </w:tr>
      <w:tr>
        <w:trPr>
          <w:trHeight w:val="20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218225,0 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1157485,4 </w:t>
            </w:r>
          </w:p>
        </w:tc>
      </w:tr>
      <w:tr>
        <w:trPr>
          <w:trHeight w:val="6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1157485,4 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57268,4 </w:t>
            </w:r>
          </w:p>
        </w:tc>
      </w:tr>
      <w:tr>
        <w:trPr>
          <w:trHeight w:val="10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64209,0 </w:t>
            </w:r>
          </w:p>
        </w:tc>
      </w:tr>
      <w:tr>
        <w:trPr>
          <w:trHeight w:val="11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34356,0 </w:t>
            </w:r>
          </w:p>
        </w:tc>
      </w:tr>
      <w:tr>
        <w:trPr>
          <w:trHeight w:val="12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44145,0 </w:t>
            </w:r>
          </w:p>
        </w:tc>
      </w:tr>
      <w:tr>
        <w:trPr>
          <w:trHeight w:val="15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713,0 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956794,0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2958594,0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1792000,0 </w:t>
            </w:r>
          </w:p>
        </w:tc>
      </w:tr>
      <w:tr>
        <w:trPr>
          <w:trHeight w:val="6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1792000,0 </w:t>
            </w:r>
          </w:p>
        </w:tc>
      </w:tr>
      <w:tr>
        <w:trPr>
          <w:trHeight w:val="12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594000,0 </w:t>
            </w:r>
          </w:p>
        </w:tc>
      </w:tr>
      <w:tr>
        <w:trPr>
          <w:trHeight w:val="13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1198000,0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1166594,0 </w:t>
            </w:r>
          </w:p>
        </w:tc>
      </w:tr>
      <w:tr>
        <w:trPr>
          <w:trHeight w:val="6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1166594,0 </w:t>
            </w:r>
          </w:p>
        </w:tc>
      </w:tr>
      <w:tr>
        <w:trPr>
          <w:trHeight w:val="9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37333,0 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909371,0 </w:t>
            </w:r>
          </w:p>
        </w:tc>
      </w:tr>
      <w:tr>
        <w:trPr>
          <w:trHeight w:val="3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219890,0 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3001136,2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845941,0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822142,0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30206,0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114627,0 </w:t>
            </w:r>
          </w:p>
        </w:tc>
      </w:tr>
      <w:tr>
        <w:trPr>
          <w:trHeight w:val="7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363922,0 </w:t>
            </w:r>
          </w:p>
        </w:tc>
      </w:tr>
      <w:tr>
        <w:trPr>
          <w:trHeight w:val="6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311070,0 </w:t>
            </w:r>
          </w:p>
        </w:tc>
      </w:tr>
      <w:tr>
        <w:trPr>
          <w:trHeight w:val="15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2317,0 </w:t>
            </w:r>
          </w:p>
        </w:tc>
      </w:tr>
      <w:tr>
        <w:trPr>
          <w:trHeight w:val="4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23799,0 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23799,0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1307208,0 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395362,6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32953,6 </w:t>
            </w:r>
          </w:p>
        </w:tc>
      </w:tr>
      <w:tr>
        <w:trPr>
          <w:trHeight w:val="7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47937,0 </w:t>
            </w:r>
          </w:p>
        </w:tc>
      </w:tr>
      <w:tr>
        <w:trPr>
          <w:trHeight w:val="12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210106,0 </w:t>
            </w:r>
          </w:p>
        </w:tc>
      </w:tr>
      <w:tr>
        <w:trPr>
          <w:trHeight w:val="15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4366,0 </w:t>
            </w:r>
          </w:p>
        </w:tc>
      </w:tr>
      <w:tr>
        <w:trPr>
          <w:trHeight w:val="4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100000,0 </w:t>
            </w:r>
          </w:p>
        </w:tc>
      </w:tr>
      <w:tr>
        <w:trPr>
          <w:trHeight w:val="4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911845,4 </w:t>
            </w:r>
          </w:p>
        </w:tc>
      </w:tr>
      <w:tr>
        <w:trPr>
          <w:trHeight w:val="6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605405,4 </w:t>
            </w:r>
          </w:p>
        </w:tc>
      </w:tr>
      <w:tr>
        <w:trPr>
          <w:trHeight w:val="9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306440,0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684116,2 </w:t>
            </w:r>
          </w:p>
        </w:tc>
      </w:tr>
      <w:tr>
        <w:trPr>
          <w:trHeight w:val="6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239499,2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20883,0 </w:t>
            </w:r>
          </w:p>
        </w:tc>
      </w:tr>
      <w:tr>
        <w:trPr>
          <w:trHeight w:val="4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218616,2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158070,0 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158070,0 </w:t>
            </w:r>
          </w:p>
        </w:tc>
      </w:tr>
      <w:tr>
        <w:trPr>
          <w:trHeight w:val="5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235993,0 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235993,0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50554,0 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24721,4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25832,6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14094,0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14094,0 </w:t>
            </w:r>
          </w:p>
        </w:tc>
      </w:tr>
      <w:tr>
        <w:trPr>
          <w:trHeight w:val="6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14094,0 </w:t>
            </w:r>
          </w:p>
        </w:tc>
      </w:tr>
      <w:tr>
        <w:trPr>
          <w:trHeight w:val="9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149777,0 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149777,0 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121877,0 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27900,0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09"/>
        <w:gridCol w:w="910"/>
        <w:gridCol w:w="831"/>
        <w:gridCol w:w="4346"/>
        <w:gridCol w:w="2837"/>
      </w:tblGrid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3130006,0 </w:t>
            </w:r>
          </w:p>
        </w:tc>
      </w:tr>
      <w:tr>
        <w:trPr>
          <w:trHeight w:val="10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3130006,0 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3130006,0 </w:t>
            </w:r>
          </w:p>
        </w:tc>
      </w:tr>
      <w:tr>
        <w:trPr>
          <w:trHeight w:val="5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130006,0 </w:t>
            </w:r>
          </w:p>
        </w:tc>
      </w:tr>
      <w:tr>
        <w:trPr>
          <w:trHeight w:val="9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3000000,0 </w:t>
            </w:r>
          </w:p>
        </w:tc>
      </w:tr>
      <w:tr>
        <w:trPr>
          <w:trHeight w:val="13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5470599,1 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2094710,0 </w:t>
            </w:r>
          </w:p>
        </w:tc>
      </w:tr>
      <w:tr>
        <w:trPr>
          <w:trHeight w:val="5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2094710,0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58861,0 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118657,0 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297538,0 </w:t>
            </w:r>
          </w:p>
        </w:tc>
      </w:tr>
      <w:tr>
        <w:trPr>
          <w:trHeight w:val="87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44016,0 </w:t>
            </w:r>
          </w:p>
        </w:tc>
      </w:tr>
      <w:tr>
        <w:trPr>
          <w:trHeight w:val="9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29638,0 </w:t>
            </w:r>
          </w:p>
        </w:tc>
      </w:tr>
      <w:tr>
        <w:trPr>
          <w:trHeight w:val="13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1546000,0 </w:t>
            </w:r>
          </w:p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28933,0 </w:t>
            </w:r>
          </w:p>
        </w:tc>
      </w:tr>
      <w:tr>
        <w:trPr>
          <w:trHeight w:val="10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6293,0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6293,0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22640,0 </w:t>
            </w:r>
          </w:p>
        </w:tc>
      </w:tr>
      <w:tr>
        <w:trPr>
          <w:trHeight w:val="16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22640,0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614628,8 </w:t>
            </w:r>
          </w:p>
        </w:tc>
      </w:tr>
      <w:tr>
        <w:trPr>
          <w:trHeight w:val="9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614628,8 </w:t>
            </w:r>
          </w:p>
        </w:tc>
      </w:tr>
      <w:tr>
        <w:trPr>
          <w:trHeight w:val="6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606444,8 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8184,0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394324,3 </w:t>
            </w:r>
          </w:p>
        </w:tc>
      </w:tr>
      <w:tr>
        <w:trPr>
          <w:trHeight w:val="10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230895,2 </w:t>
            </w:r>
          </w:p>
        </w:tc>
      </w:tr>
      <w:tr>
        <w:trPr>
          <w:trHeight w:val="10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56996,0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173899,2 </w:t>
            </w:r>
          </w:p>
        </w:tc>
      </w:tr>
      <w:tr>
        <w:trPr>
          <w:trHeight w:val="6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163429,1 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163429,1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24381,0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24381,0 </w:t>
            </w:r>
          </w:p>
        </w:tc>
      </w:tr>
      <w:tr>
        <w:trPr>
          <w:trHeight w:val="6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24381,0 </w:t>
            </w:r>
          </w:p>
        </w:tc>
      </w:tr>
      <w:tr>
        <w:trPr>
          <w:trHeight w:val="10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2313622,0 </w:t>
            </w:r>
          </w:p>
        </w:tc>
      </w:tr>
      <w:tr>
        <w:trPr>
          <w:trHeight w:val="4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2313622,0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2313622,0 </w:t>
            </w:r>
          </w:p>
        </w:tc>
      </w:tr>
      <w:tr>
        <w:trPr>
          <w:trHeight w:val="10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804664,9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804664,9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33719,0 </w:t>
            </w:r>
          </w:p>
        </w:tc>
      </w:tr>
      <w:tr>
        <w:trPr>
          <w:trHeight w:val="9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33719,0 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746968,9 </w:t>
            </w:r>
          </w:p>
        </w:tc>
      </w:tr>
      <w:tr>
        <w:trPr>
          <w:trHeight w:val="6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42458,9 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704510,0 </w:t>
            </w:r>
          </w:p>
        </w:tc>
      </w:tr>
      <w:tr>
        <w:trPr>
          <w:trHeight w:val="6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23977,0 </w:t>
            </w:r>
          </w:p>
        </w:tc>
      </w:tr>
      <w:tr>
        <w:trPr>
          <w:trHeight w:val="7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23977,0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4644250,4 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2707192,0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2707192,0 </w:t>
            </w:r>
          </w:p>
        </w:tc>
      </w:tr>
      <w:tr>
        <w:trPr>
          <w:trHeight w:val="7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2707192,0 </w:t>
            </w:r>
          </w:p>
        </w:tc>
      </w:tr>
      <w:tr>
        <w:trPr>
          <w:trHeight w:val="10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457000,0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9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1795167,7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1795167,7 </w:t>
            </w:r>
          </w:p>
        </w:tc>
      </w:tr>
      <w:tr>
        <w:trPr>
          <w:trHeight w:val="9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32186,0 </w:t>
            </w:r>
          </w:p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1293835,0 </w:t>
            </w:r>
          </w:p>
        </w:tc>
      </w:tr>
      <w:tr>
        <w:trPr>
          <w:trHeight w:val="10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204146,7 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265000,0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528713,0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81139,0 </w:t>
            </w:r>
          </w:p>
        </w:tc>
      </w:tr>
      <w:tr>
        <w:trPr>
          <w:trHeight w:val="8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81139,0 </w:t>
            </w:r>
          </w:p>
        </w:tc>
      </w:tr>
      <w:tr>
        <w:trPr>
          <w:trHeight w:val="9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81139,0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447574,0 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351074,0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351074,0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90000,0 </w:t>
            </w:r>
          </w:p>
        </w:tc>
      </w:tr>
      <w:tr>
        <w:trPr>
          <w:trHeight w:val="13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6500,0 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21551320,0 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21551320,0 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21551320,0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20523740,0 </w:t>
            </w:r>
          </w:p>
        </w:tc>
      </w:tr>
      <w:tr>
        <w:trPr>
          <w:trHeight w:val="15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1027580,0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50771,0 </w:t>
            </w:r>
          </w:p>
        </w:tc>
      </w:tr>
      <w:tr>
        <w:trPr>
          <w:trHeight w:val="5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7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9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6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600000,0 </w:t>
            </w:r>
          </w:p>
        </w:tc>
      </w:tr>
      <w:tr>
        <w:trPr>
          <w:trHeight w:val="5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600000,0 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600000,0 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600000,0 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600000,0 </w:t>
            </w:r>
          </w:p>
        </w:tc>
      </w:tr>
      <w:tr>
        <w:trPr>
          <w:trHeight w:val="6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600000,0 </w:t>
            </w:r>
          </w:p>
        </w:tc>
      </w:tr>
      <w:tr>
        <w:trPr>
          <w:trHeight w:val="6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внутри страны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-260475,1 </w:t>
            </w:r>
          </w:p>
        </w:tc>
      </w:tr>
      <w:tr>
        <w:trPr>
          <w:trHeight w:val="6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260475,1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Трансферты из областного бюджета бюджетам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909"/>
        <w:gridCol w:w="2020"/>
        <w:gridCol w:w="1668"/>
        <w:gridCol w:w="1855"/>
        <w:gridCol w:w="1855"/>
      </w:tblGrid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1419799,0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115399,0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265000,0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111890,0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водопроводных сетей села Винное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71 890,0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теплоснабжением поселка Глубокое в целях предупреждения чрезвычайной ситуации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средней школы имени Шакенова в селе Жана-Озен (в том числе разработка проектно-сметной документации)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зданий для организации пришкольного интерната на 135 учащихся в городе Зайсан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двух этажей здания акционерного общества "Казпочта"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ливневой канализации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реконструкцию 4-х жилых домов и инженерных коммуникаций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капитального ремонта здания бывшего ПТШ № 1 для открытия школы с казахским языком обучения в городе Курчатове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коммунального государственного казенного предприятия "Спортивный клуб "Семей"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624 410,0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жилого дома с инженерными сетями по улице Ульяновской города Усть-Каменогорска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малосемейного общежития в городе Усть-Каменогорске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малосемейного общежития в городе Усть-Каменогорске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жилого дома с инженерными сетями в городе Усть-Каменогорске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жилого дома с инженерными сетями в городе Усть-Каменогорске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государственного коммунального казенного предприятия "Футбольный клуб "Восток"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памятника Абаю Кунанбаеву в городе Усть-Каменогорске, в том числе разработка проектно-сметной документации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191 420,0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80-квартирного жилого дома в поселке Молодежный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191 420,0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культурно-досугового Центра для детей в селе Урджар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установку теплофонов в жилых домах, расположенных по адресу: улица Металлургов 3 поселка Первомайский, Металлургов 1 поселка Первомайский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восстановление жилых домов, расположенных по адресу: улица Металлургов 3 поселка Первомайский и улица Металлургов 1 поселка Первомайский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водозаборных сооружений и водопроводных сетей в поселка Первомайский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835"/>
        <w:gridCol w:w="2002"/>
        <w:gridCol w:w="1800"/>
        <w:gridCol w:w="1800"/>
        <w:gridCol w:w="1800"/>
      </w:tblGrid>
      <w:tr>
        <w:trPr>
          <w:trHeight w:val="14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1419799,0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704510,0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219890,0 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111890,0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111890,0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водопроводных сетей села Винное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71 890,0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71 890,0 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теплоснабжением поселка Глубокое в целях предупреждения чрезвычайной ситуации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средней школы имени Шакенова в селе Жана-Озен (в том числе разработка проектно-сметной документации)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зданий для организации пришкольного интерната на 135 учащихся в городе Зайсан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двух этажей здания акционерного общества "Казпочта"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ливневой канализации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реконструкцию 4-х жилых домов и инженерных коммуникаций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капитального ремонта здания бывшего ПТШ № 1 для открытия школы с казахским языком обучения в городе Курчатове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коммунального государственного казенного предприятия "Спортивный клуб "Семей"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624410,0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454410,0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жилого дома с инженерными сетями по улице Ульяновской города Усть-Каменогорска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малосемейного общежития в городе Усть-Каменогорске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малосемейного общежития в городе Усть-Каменогорске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жилого дома с инженерными сетями в городе Усть-Каменогорске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жилого дома с инженерными сетями в городе Усть-Каменогорске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дорог, прилегающих к дачным массивам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спортивных мероприятиях государственного коммунального казенного предприятия "Футбольный клуб "Восток"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памятника Абаю Кунанбаеву в городе Усть-Каменогорске, в том числе разработка проектно-сметной документации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80-квартирного жилого дома в поселке Молодежный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191420,0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культурно-досугового Центра для детей в селе Урджар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108000,0 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установку теплофонов в жилых домах, расположенных по адресу: улица Металлургов 3 поселка Первомайский, Металлургов 1 поселка Первомайский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восстановление жилых домов, расположенных по адресу: улица Металлургов 3 поселка Первомайский и улица Металлургов 1 поселка Первомайский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28 000,0 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водозаборных сооружений и водопроводных сетей в поселка Первомайский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содержание вновь вводимых объектов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5427"/>
        <w:gridCol w:w="3020"/>
      </w:tblGrid>
      <w:tr>
        <w:trPr>
          <w:trHeight w:val="6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52 792 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2 542 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4 871 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22 260 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7 112 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связи с ростом размера прожиточного минимума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3355"/>
        <w:gridCol w:w="1966"/>
        <w:gridCol w:w="2590"/>
        <w:gridCol w:w="2631"/>
      </w:tblGrid>
      <w:tr>
        <w:trPr>
          <w:trHeight w:val="31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государственных пособий на детей до 18 лет из малообеспеченных семей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218 225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116 045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102 180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9 838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7 355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28 567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23 654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7 203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3 103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4 100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5 315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3 656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1 659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2 131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10 711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5 798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11 082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4 311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6 771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4 783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3 124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1 659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14 001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16 716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9 796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13 916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9 816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4 100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2 082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1 236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23 329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15 161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8 168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1 275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27 595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8 034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19 561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2 772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11 746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5 205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6 541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22 372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8 508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13 864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2 791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развития образования в Республике Казахстан </w:t>
      </w:r>
      <w:r>
        <w:rPr>
          <w:rFonts w:ascii="Times New Roman"/>
          <w:b/>
          <w:i w:val="false"/>
          <w:color w:val="000080"/>
          <w:sz w:val="28"/>
        </w:rPr>
        <w:t xml:space="preserve">на 2005-2010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672"/>
        <w:gridCol w:w="1860"/>
        <w:gridCol w:w="1881"/>
        <w:gridCol w:w="1881"/>
        <w:gridCol w:w="1942"/>
      </w:tblGrid>
      <w:tr>
        <w:trPr>
          <w:trHeight w:val="25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внедрение новых технологий обучения в государственной системе образования 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734 555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172 067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188 394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374 094 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16 464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12 367 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36 324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7 410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20 338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12 145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14 488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6 295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14 488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6 295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24 658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12 367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8 193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26 771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13 036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46822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12 367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64 285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27 705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24 289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30 357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29 501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25 404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218 767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27 705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178 771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4 543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39 996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27 705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43 628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25 796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20 338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12 145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69 827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33 246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24290 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4 767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4691"/>
        <w:gridCol w:w="3862"/>
      </w:tblGrid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34 356 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6 282 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19 240 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на развитие сети отделений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дневного пребывания в медико-социальных учреждениях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5389"/>
        <w:gridCol w:w="3199"/>
      </w:tblGrid>
      <w:tr>
        <w:trPr>
          <w:trHeight w:val="6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1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44 145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19 981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13 941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значения) для реализации мер социальной поддержки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социальной сферы сельских населенных пунктов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989"/>
        <w:gridCol w:w="1754"/>
        <w:gridCol w:w="1774"/>
        <w:gridCol w:w="1430"/>
        <w:gridCol w:w="1654"/>
        <w:gridCol w:w="1877"/>
      </w:tblGrid>
      <w:tr>
        <w:trPr>
          <w:trHeight w:val="255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35466,0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2 317,0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4 366,0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2 316,5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267,3 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1 782,0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712,8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981,3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445,3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4 633,6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356,4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2 673,3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267,3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1 336,4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356,4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3 385,7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2 762,0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534,6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1 871,6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356,5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1 069,8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445,7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4 277,2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267,0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1 782,0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713,4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178,0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1 782,5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356,4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3 475,1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2 673,0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356,5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445,6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2 495,3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2 228,0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на развитие бюджетам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(городов областного значения) на развитие системы водоснабжения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553"/>
        <w:gridCol w:w="2509"/>
      </w:tblGrid>
      <w:tr>
        <w:trPr>
          <w:trHeight w:val="6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3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909 371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255 284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поселкового водопровода с водозабором в селе Айгыз Аягозского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5 938 </w:t>
            </w:r>
          </w:p>
        </w:tc>
      </w:tr>
      <w:tr>
        <w:trPr>
          <w:trHeight w:val="70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селах Косагаш-Мадениет-Бидайык Аягозского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102 748 </w:t>
            </w:r>
          </w:p>
        </w:tc>
      </w:tr>
      <w:tr>
        <w:trPr>
          <w:trHeight w:val="58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поселкового водопровода с водозабором в селе Сарыарка Аягозского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34 926 </w:t>
            </w:r>
          </w:p>
        </w:tc>
      </w:tr>
      <w:tr>
        <w:trPr>
          <w:trHeight w:val="70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очередь реконструкции водозаборных сооружений и водопроводных сетей в городе Аягоз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111 672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174 215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Бель-Агач Бородулихинского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Коростели Бородулихинского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38 920 </w:t>
            </w:r>
          </w:p>
        </w:tc>
      </w:tr>
      <w:tr>
        <w:trPr>
          <w:trHeight w:val="6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Дмитриевка Бородулихинского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85 795 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Петропавловка Бородулихинского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85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Бородулиха (2-я очередь) Бородулихинского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4 203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Георгиевка Жарминского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4 203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140 308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поселке Октябрьский Зыряновского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140 308 </w:t>
            </w:r>
          </w:p>
        </w:tc>
      </w:tr>
      <w:tr>
        <w:trPr>
          <w:trHeight w:val="4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водопроводных сооружений села Куйган Курчумского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73 916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водопроводно-канализационной сети протяженностью 5,6 км города Риддер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73 916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77 053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села Алмасай Уланского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62 053 </w:t>
            </w:r>
          </w:p>
        </w:tc>
      </w:tr>
      <w:tr>
        <w:trPr>
          <w:trHeight w:val="79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села Таврическое Уланского района Восточно-Казахстанской области (2 очередь строительство)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169 392 </w:t>
            </w:r>
          </w:p>
        </w:tc>
      </w:tr>
      <w:tr>
        <w:trPr>
          <w:trHeight w:val="37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Науалы Урджарского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110 212 </w:t>
            </w:r>
          </w:p>
        </w:tc>
      </w:tr>
      <w:tr>
        <w:trPr>
          <w:trHeight w:val="60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Аксаковка Урджарского района Восточно-Казахстанской области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программой жилищного строительства в Республике Казахстан </w:t>
      </w:r>
      <w:r>
        <w:rPr>
          <w:rFonts w:ascii="Times New Roman"/>
          <w:b/>
          <w:i w:val="false"/>
          <w:color w:val="000080"/>
          <w:sz w:val="28"/>
        </w:rPr>
        <w:t xml:space="preserve">на 2008-2010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4754"/>
        <w:gridCol w:w="3352"/>
      </w:tblGrid>
      <w:tr>
        <w:trPr>
          <w:trHeight w:val="58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594 000 </w:t>
            </w:r>
          </w:p>
        </w:tc>
      </w:tr>
      <w:tr>
        <w:trPr>
          <w:trHeight w:val="37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195 288 </w:t>
            </w:r>
          </w:p>
        </w:tc>
      </w:tr>
      <w:tr>
        <w:trPr>
          <w:trHeight w:val="37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398 712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3416"/>
        <w:gridCol w:w="2027"/>
        <w:gridCol w:w="2148"/>
        <w:gridCol w:w="2471"/>
      </w:tblGrid>
      <w:tr>
        <w:trPr>
          <w:trHeight w:val="315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1198000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1140000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58 000 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17 041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304 324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246 324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58 000 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876 635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876 635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11/145-IV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Бюджетные кредиты бюджетам районов (городов областного значения)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Республике Казахстан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(тысяч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4125"/>
        <w:gridCol w:w="4045"/>
      </w:tblGrid>
      <w:tr>
        <w:trPr>
          <w:trHeight w:val="94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на строительство и приобретение жилья для работников 100 школ и 100 больниц </w:t>
            </w:r>
          </w:p>
        </w:tc>
      </w:tr>
      <w:tr>
        <w:trPr>
          <w:trHeight w:val="30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1 123 000 </w:t>
            </w:r>
          </w:p>
        </w:tc>
      </w:tr>
      <w:tr>
        <w:trPr>
          <w:trHeight w:val="37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896 000 </w:t>
            </w:r>
          </w:p>
        </w:tc>
      </w:tr>
      <w:tr>
        <w:trPr>
          <w:trHeight w:val="37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