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a4e4" w14:textId="471a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в городе Усть-Каменогорске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июня 2009 года N 89. Зарегистрировано Департаментом юстиции Восточно-Казахстанской области 30 июня 2009 года за N 2504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водоохранной зоны и водоохранной полосы реки Иртыш в городе Усть-Каменогорске на участках: левый берег от Усть-Каменогорской гидроэлектростанции до железнодорожного моста через реку Иртыш; правый берег от автодорожного моста через реку Иртыш в створе улицы Пограничная до черты города в створе улицы Выставочная"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водоохранную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реки Иртыш в городе Усть-Каменогорске на участках: левый берег от Усть-Каменогорской гидроэлектростанции до железнодорожного моста через реку Иртыш; правый берег от автодорожного моста через реку Иртыш в створе улицы Пограничная до черты города в створе улицы Выставочная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в городе Усть-Каменогорске на участках: левый берег от Усть-Каменогорской гидроэлектростанции до железнодорожного моста через реку Иртыш; правый берег от автодорожного моста через реку Иртыш в створе улицы Пограничная до черты города в створе улицы Выставочная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Управлению природных ресурсов и регулирования природопользования Восточно-Казахстанской области (Чернецкий В.Е.) передать проект "Определение водоохранной зоны и водоохранной полосы реки Иртыш в городе Усть-Каменогорске на участках: левый берег от Усть-Каменогорской гидроэлектростанции до железнодорожного моста через реку Иртыш; правый берег от автодорожного моста через реку Иртыш в створе улицы Пограничная до черты города в створе улицы Выставочная" акиму города Усть-Каменогорска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области Пинчука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июня 2009 года № 89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Водоохранная зона и водоохранная полоса реки Иртыш </w:t>
      </w:r>
      <w:r>
        <w:br/>
      </w:r>
      <w:r>
        <w:rPr>
          <w:rFonts w:ascii="Times New Roman"/>
          <w:b/>
          <w:i w:val="false"/>
          <w:color w:val="000000"/>
        </w:rPr>
        <w:t>в городе Усть–Каменогорске на участках: левый берег от</w:t>
      </w:r>
      <w:r>
        <w:br/>
      </w:r>
      <w:r>
        <w:rPr>
          <w:rFonts w:ascii="Times New Roman"/>
          <w:b/>
          <w:i w:val="false"/>
          <w:color w:val="000000"/>
        </w:rPr>
        <w:t>Усть–Каменогорской гидроэлектростанции до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моста через реку Иртыш; правый берег от автодорожного моста</w:t>
      </w:r>
      <w:r>
        <w:br/>
      </w:r>
      <w:r>
        <w:rPr>
          <w:rFonts w:ascii="Times New Roman"/>
          <w:b/>
          <w:i w:val="false"/>
          <w:color w:val="000000"/>
        </w:rPr>
        <w:t>через реку Иртыш в створе улицы Пограничная до черты города</w:t>
      </w:r>
      <w:r>
        <w:br/>
      </w:r>
      <w:r>
        <w:rPr>
          <w:rFonts w:ascii="Times New Roman"/>
          <w:b/>
          <w:i w:val="false"/>
          <w:color w:val="000000"/>
        </w:rPr>
        <w:t>в створе улицы Выставочная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Приложение-в редакции постановления Восточно-Казахстанского областного акимата от 15.07.2014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3358"/>
        <w:gridCol w:w="1179"/>
        <w:gridCol w:w="1421"/>
        <w:gridCol w:w="1942"/>
        <w:gridCol w:w="1179"/>
        <w:gridCol w:w="1422"/>
        <w:gridCol w:w="1462"/>
      </w:tblGrid>
      <w:tr>
        <w:trPr>
          <w:trHeight w:val="30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 сть границы,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няя ширина,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Усть–Каменогорске на участке левого берега от Усть–Каменогорской гидроэлектростанции до железнодорожного моста через реку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280-850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городе Усть–Каменогорске на участке правого берега от автодорожного моста через реку Иртыш в створе улицы Пограничная до черты города в створе улицы Выставочная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Границы и ширина водоохранной зоны и водоохранной полосы отражены в картографическом материале утвержденных проектов "Определение водоохранной зоны и водоохранной полосы реки Иртыш в городе Усть–Каменогорске на участках: левый берег от Усть–Каменогорской гид</w:t>
      </w:r>
      <w:r>
        <w:rPr>
          <w:rFonts w:ascii="Times New Roman"/>
          <w:b w:val="false"/>
          <w:i/>
          <w:color w:val="000000"/>
          <w:sz w:val="28"/>
        </w:rPr>
        <w:t>роэлектростанции до железнодорожного моста через реку Иртыш; правый берег от автодорожного моста через реку Иртыш в створе улицы Пограничная до черты города в створе улицы Выставочная" и "Корректировка границы установленной водоохранной зоны и полосы реки Иртыш на контрактной территории товарищества с ограниченной ответственностью "Комбинат нерудных материалов" в городе Усть–Каменогорске Восточно–Казахстанской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