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ee4e" w14:textId="b95e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рамках реализации Дорожной карты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 - Казахстанской области от 21 мая 2009 года N 1358. Зарегистрировано Управлением юстиции города Усть-Каменогорск Департамента юстиции Восточно-Казахстанской области 12 июня 2009 года N 5-1-114. Утратило силу - постановлением акимата города Усть-Каменогорска ВКО от 19 апреля 2010 года N 6747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Усть-Каменогорска ВКО от 19.04.2010 N 6747.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реализации Плана действий Правительства Республики Казахстана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рамках реализации Дорожной карты организовать социальные рабочие места для трудоустройства безработных из целевых групп населения (далее – социальные рабочие места) сроком до шести месяцев в организациях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социального рабочего места осуществляется работодателем на основе договора с государственным учреждением «Отдел занятости и социальных программ города Усть-Каменогорска» (далее – Отдел).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Затраты работодателей на оплату труда граждан, трудоустроенных на социальные рабочие места, частично возмещаются из республиканского бюджета в размере 15 000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города Усть-Каменогорска от 03.08.2009 </w:t>
      </w:r>
      <w:r>
        <w:rPr>
          <w:rFonts w:ascii="Times New Roman"/>
          <w:b w:val="false"/>
          <w:i w:val="false"/>
          <w:color w:val="000000"/>
          <w:sz w:val="28"/>
        </w:rPr>
        <w:t>№ 2954.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гражданином, трудоустроенным на социальное рабочее место,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города Усть-Каменогорска от 03.08.2009 </w:t>
      </w:r>
      <w:r>
        <w:rPr>
          <w:rFonts w:ascii="Times New Roman"/>
          <w:b w:val="false"/>
          <w:i w:val="false"/>
          <w:color w:val="000000"/>
          <w:sz w:val="28"/>
        </w:rPr>
        <w:t>№ 2954.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дня его первого официального опубликования и распространяется на отношения, возникшие с 1 июня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Усть-Каменогорска    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