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7d17" w14:textId="a4d7d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бесплатных путевок для оздоровления в государственное 
учреждение "Городской территориальный центр социального обслуживания населения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15 июля 2009 года N 2728. Зарегистрировано Управлением юстиции города Усть-Каменогорска Восточно-Казахстанской области 11 августа 2009 года за N 5-1-118. Утратило силу - постановлением акимата города Усть-Каменогорска от 21 февраля 2013 года N 5619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Усть-Каменогорска от 21.02.2013 N 5619.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апреля 2005 года «О социальной защите инвалидов в Республике Казахстан», в целях социальной защиты пенсионеров, инвалидов и детей с ограниченными возможностями,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гражданам Республики Казахстан, иностранцам, имеющим вид на жительство, лицам без гражданства, постоянно проживающим на территории города Усть-Каменогорска, страдающим заболеваниями органов дыхания, сердечно-сосудистыми, желудочно-кишечного тракта, лор патологией, неврозами, заболеваниями опорно-двигательной системы, за исключением психических заболеваний, бесплатные путевки для оздоровления в государственное учреждение «Городской территориальный центр социального обслуживания населения «Ульба» (далее – центр «Ульба»).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каждый заезд предоставляется 60 бесплатных путевок.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акимата города Усть-Каменогорска от 15.02.2011 </w:t>
      </w:r>
      <w:r>
        <w:rPr>
          <w:rFonts w:ascii="Times New Roman"/>
          <w:b w:val="false"/>
          <w:i w:val="false"/>
          <w:color w:val="000000"/>
          <w:sz w:val="28"/>
        </w:rPr>
        <w:t>N 10375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Правом на бесплатные путевки обладают: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и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дети-инвалиды с ограниченными возможностями, находящиеся на надомном обслуживании центра «Ульба».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акимата города Усть-Каменогорска от 24.06.2011 </w:t>
      </w:r>
      <w:r>
        <w:rPr>
          <w:rFonts w:ascii="Times New Roman"/>
          <w:b w:val="false"/>
          <w:i w:val="false"/>
          <w:color w:val="000000"/>
          <w:sz w:val="28"/>
        </w:rPr>
        <w:t>N 12192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Участники и инвалиды Великой Отечественной войны пользуются ежегодным первоочередным правом на получение путевок.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  постановлением акимата города Усть-Каменогорска от 24.06.2011 </w:t>
      </w:r>
      <w:r>
        <w:rPr>
          <w:rFonts w:ascii="Times New Roman"/>
          <w:b w:val="false"/>
          <w:i w:val="false"/>
          <w:color w:val="000000"/>
          <w:sz w:val="28"/>
        </w:rPr>
        <w:t>N 12192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Путевки в центр «Ульба» предоставляются государственным учреждением «Отдел занятости и социальных программ города Усть-Каменогорска» одному и тому же лицу не чаще одного раза в два года согласно очередности при предоставлении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письменного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– свидетельства о рождении ребенка и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книги регистрации граждан или справки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о размере получаемой пенсии,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санаторно-курортной карты.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(кроме справок) для сверки, после чего подлинники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города Нургазиева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