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aadcc" w14:textId="57aad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возмещении расходов на захоронение с воинскими почестями и установлении надгробий на могилах лиц, удостоенных звания Героя Советского Союза, "Халық қаһарманы", Героя Социалистического Труда, награжденных орденом Славы трех степеней и орденом "Отан" из числа участников и инвалидов войны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14 сентября 2009 года N 3652. Зарегистрировано Управлением юстиции города Усть-Каменогорска Восточно-Казахстанской области 15 октября 2009 года за № 5-1-121. Утратило силу - постановлением акимата города Усть-Каменогорска Восточно-Казахстанской области от 24 февраля 2016 года № 14967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Усть-Каменогорска Восточно-Казахстанской области от 24.02.2016 № 14967.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ним",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Производить возмещение расходов на захоронение с воинскими почестями и установление надгробий на могилах лиц, удостоенных звания Героя Советского Союза, "Халық қаһарманы", Героя Социалистического Труда, награжденных орденом Славы трех степеней и орденом "Отан" из числа участников и инвалидов войны через отделения акционерного общества "Казпочта" по указанному заявителем адресу, при предоставлении следующих документов не позднее шести месяцев со дня смерти умершего: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заявления о возмещении расходов;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3) исключен постановлением акимата города Усть-Каменогорска от 06.01.2014 </w:t>
      </w:r>
      <w:r>
        <w:rPr>
          <w:rFonts w:ascii="Times New Roman"/>
          <w:b w:val="false"/>
          <w:i w:val="false"/>
          <w:color w:val="ff0000"/>
          <w:sz w:val="28"/>
        </w:rPr>
        <w:t>№ 3198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свидетельства о смерти умершего;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документов умершего, подтверждающих статус и регистрацию в городе Усть-Каменогорске;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документов, подтверждающих расходы.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изменением, внесенным постановлением акимата города Усть-Каменогорска от 06.01.2014 </w:t>
      </w:r>
      <w:r>
        <w:rPr>
          <w:rFonts w:ascii="Times New Roman"/>
          <w:b w:val="false"/>
          <w:i w:val="false"/>
          <w:color w:val="ff0000"/>
          <w:sz w:val="28"/>
        </w:rPr>
        <w:t>№ 3198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заместителя акима города Нургазиева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Усть-Каменогорска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