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5e3a" w14:textId="5c55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Курчатова Восточно-Казахстанской области от 15 июня 2009 года N 18. Зарегистрировано в Управлении юстиции города Курчатова Департамента юстиции Восточно-Казахстанской области 30 июня 2009 года за N 5-3-77. Утратило силу постановлением акимата города Курчатова Восточно-Казахстанской области от 07 августа 2012 года N 1131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Курчатова Восточно-Казахстанской области от 07.08.2012 N 1131.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> 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 «О мерах по реализации Послания Главы Государства народу Казахстана от 6 марта 2009 года «Через кризис к обновлению и развитию» акимат города Курчатова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трудоустройства граждан из целевых групп населения (далее – социальные рабочие места).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Социальные рабочие места организуются сроком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Социальные рабочие места организуются на предприятиях, учреждениях и организациях, независимо от форм собственности (далее – Работодатель).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Создание социального рабочего места осуществляется Работодателем на основе договора с местным исполнительным органом города. Договор должен содержать обязанности сторон, виды, объемы работ, размер и условия оплаты труда, срок и источники финансирования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Оплата труда участникам, трудоустроенных на социальные рабочие места в рамках программы </w:t>
      </w:r>
      <w:r>
        <w:rPr>
          <w:rFonts w:ascii="Times New Roman"/>
          <w:b w:val="false"/>
          <w:i w:val="false"/>
          <w:color w:val="000000"/>
          <w:sz w:val="28"/>
        </w:rPr>
        <w:t>«Дорожная карта»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производится со стороны местных исполнительных органов за счет средств Республиканского бюджета в размере 20 000 тенге и со стороны Работодателя от 0,5 размера минимальной заработной платы до 20 000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акимата города Курчатова Восточно-Казахстанской области от 06.05.2010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353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Условия определяются трудовым договором, заключенным между Работодателем и гражданином из целевых групп населения, трудоустроенным на социальное рабочее место,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Отбор Работодателей, предлагающих организацию социальных рабочих мест, производится в порядке очередности, по мере поступления официальных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города Курчатова Старенкову Е.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Курчатова                           А. ГЕНРИХ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