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a2ae8" w14:textId="f2a2a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26 декабря 2008 года N 14/101-IV "О бюджете города Курчатова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24 ноября 2009 года N 22/174-IV. Зарегистрировано Управлением юстиции города Курчатова Департамента юстиции Восточно-Казахстанской области 3 декабря 2009 года за N 5-3-84. Прекращено действие по истечении срока, на который решение было принято, на основании письма аппарата Курчатовского городского маслихата Восточно-Казахстанской области от 15 января 2010 N 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Прекращено действие по истечении срока, на который решение было принято, на основании письма аппарата Курчатовского городского маслихата Восточно-Казахстанской области от 15.01.2010 N 5.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cо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 № 95- 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ноября 2009 года № 198-IV «О внесении изменений в Закон Республики Казахстан «О республиканском бюджете на 2009-2011 годы»,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21 ноября 2009 года № 16/218-IV «О внесении изменений и дополнений в решение от 19 декабря 2008 года № 10/129-IV «Об областном бюджете на 2009 год», (зарегистрировано в Реестре государственной регистрации нормативных правовых актов за номером 2520 от 26 ноября 2009 года) Курчатовский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26 декабря 2008 года № 14/101-IV «О бюджете города Курчатова на 2009 год», (зарегистрировано в Реестре государственной регистрации нормативных правовых актов за номером 5-3-64 от 06 января 2009 года, опубликовано в газетах «Дидар» от 15 января 2009 года № 4, «Рудный Алтай» от 15 января 2009 года № 4-5), с внесенными в него изменениями и дополнениями согласно приложению 2 к настоящему решению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бюджет города Курчатова на 2009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705581 тысяча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393956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2518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10568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298539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713094,3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- 514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514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-6999,3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(профицита) бюджета – 6999,3 тысячи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9-1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«4096 тысяч тенге» заменить цифрой «3810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Курчатовского городского маслихата               Ш. ТУЛЕУТАЕВ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22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Курчатовского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ноября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22/174-IV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14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Курчатовского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26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14/101-IV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Уточненный бюджет города Курчатова на 2009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927"/>
        <w:gridCol w:w="774"/>
        <w:gridCol w:w="927"/>
        <w:gridCol w:w="1057"/>
        <w:gridCol w:w="6427"/>
        <w:gridCol w:w="2580"/>
      </w:tblGrid>
      <w:tr>
        <w:trPr>
          <w:trHeight w:val="2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2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705 581,00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393 956,00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139 650,00</w:t>
            </w:r>
          </w:p>
        </w:tc>
      </w:tr>
      <w:tr>
        <w:trPr>
          <w:trHeight w:val="5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139 650,00</w:t>
            </w:r>
          </w:p>
        </w:tc>
      </w:tr>
      <w:tr>
        <w:trPr>
          <w:trHeight w:val="73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129 468,0</w:t>
            </w:r>
          </w:p>
        </w:tc>
      </w:tr>
      <w:tr>
        <w:trPr>
          <w:trHeight w:val="10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9 282,0</w:t>
            </w:r>
          </w:p>
        </w:tc>
      </w:tr>
      <w:tr>
        <w:trPr>
          <w:trHeight w:val="100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100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138 782,0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138 782,0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138 782,0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93 627,0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53 497,0</w:t>
            </w:r>
          </w:p>
        </w:tc>
      </w:tr>
      <w:tr>
        <w:trPr>
          <w:trHeight w:val="105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52 791,00</w:t>
            </w:r>
          </w:p>
        </w:tc>
      </w:tr>
      <w:tr>
        <w:trPr>
          <w:trHeight w:val="5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28 035,0</w:t>
            </w:r>
          </w:p>
        </w:tc>
      </w:tr>
      <w:tr>
        <w:trPr>
          <w:trHeight w:val="81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1 985,0</w:t>
            </w:r>
          </w:p>
        </w:tc>
      </w:tr>
      <w:tr>
        <w:trPr>
          <w:trHeight w:val="133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26 050,0</w:t>
            </w:r>
          </w:p>
        </w:tc>
      </w:tr>
      <w:tr>
        <w:trPr>
          <w:trHeight w:val="5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12 095,0</w:t>
            </w:r>
          </w:p>
        </w:tc>
      </w:tr>
      <w:tr>
        <w:trPr>
          <w:trHeight w:val="48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4 227,0</w:t>
            </w:r>
          </w:p>
        </w:tc>
      </w:tr>
      <w:tr>
        <w:trPr>
          <w:trHeight w:val="48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7 868,00</w:t>
            </w:r>
          </w:p>
        </w:tc>
      </w:tr>
      <w:tr>
        <w:trPr>
          <w:trHeight w:val="5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20 076,0</w:t>
            </w:r>
          </w:p>
        </w:tc>
      </w:tr>
      <w:tr>
        <w:trPr>
          <w:trHeight w:val="2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15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15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43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15 830,0</w:t>
            </w:r>
          </w:p>
        </w:tc>
      </w:tr>
      <w:tr>
        <w:trPr>
          <w:trHeight w:val="5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15 830,0</w:t>
            </w:r>
          </w:p>
        </w:tc>
      </w:tr>
      <w:tr>
        <w:trPr>
          <w:trHeight w:val="70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3 258,0</w:t>
            </w:r>
          </w:p>
        </w:tc>
      </w:tr>
      <w:tr>
        <w:trPr>
          <w:trHeight w:val="72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72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1 254,0</w:t>
            </w:r>
          </w:p>
        </w:tc>
      </w:tr>
      <w:tr>
        <w:trPr>
          <w:trHeight w:val="12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97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9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15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18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1 821,0</w:t>
            </w:r>
          </w:p>
        </w:tc>
      </w:tr>
      <w:tr>
        <w:trPr>
          <w:trHeight w:val="31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1 821,0</w:t>
            </w:r>
          </w:p>
        </w:tc>
      </w:tr>
      <w:tr>
        <w:trPr>
          <w:trHeight w:val="640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1 250,0</w:t>
            </w:r>
          </w:p>
        </w:tc>
      </w:tr>
      <w:tr>
        <w:trPr>
          <w:trHeight w:val="288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23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23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81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взимаемая за регистрацию места жительства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9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7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0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28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2 518,0</w:t>
            </w:r>
          </w:p>
        </w:tc>
      </w:tr>
      <w:tr>
        <w:trPr>
          <w:trHeight w:val="45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2 180,0</w:t>
            </w:r>
          </w:p>
        </w:tc>
      </w:tr>
      <w:tr>
        <w:trPr>
          <w:trHeight w:val="73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2 180,0</w:t>
            </w:r>
          </w:p>
        </w:tc>
      </w:tr>
      <w:tr>
        <w:trPr>
          <w:trHeight w:val="73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2 180,0</w:t>
            </w:r>
          </w:p>
        </w:tc>
      </w:tr>
      <w:tr>
        <w:trPr>
          <w:trHeight w:val="45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43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72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48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45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10 568,0</w:t>
            </w:r>
          </w:p>
        </w:tc>
      </w:tr>
      <w:tr>
        <w:trPr>
          <w:trHeight w:val="4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10 568,0</w:t>
            </w:r>
          </w:p>
        </w:tc>
      </w:tr>
      <w:tr>
        <w:trPr>
          <w:trHeight w:val="19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</w:t>
            </w:r>
          </w:p>
        </w:tc>
      </w:tr>
      <w:tr>
        <w:trPr>
          <w:trHeight w:val="51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10 500,00</w:t>
            </w:r>
          </w:p>
        </w:tc>
      </w:tr>
      <w:tr>
        <w:trPr>
          <w:trHeight w:val="52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43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298 539,0</w:t>
            </w:r>
          </w:p>
        </w:tc>
      </w:tr>
      <w:tr>
        <w:trPr>
          <w:trHeight w:val="72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298 539,0</w:t>
            </w:r>
          </w:p>
        </w:tc>
      </w:tr>
      <w:tr>
        <w:trPr>
          <w:trHeight w:val="55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298 539,0</w:t>
            </w:r>
          </w:p>
        </w:tc>
      </w:tr>
      <w:tr>
        <w:trPr>
          <w:trHeight w:val="22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244 053,0</w:t>
            </w:r>
          </w:p>
        </w:tc>
      </w:tr>
      <w:tr>
        <w:trPr>
          <w:trHeight w:val="5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41 565,00</w:t>
            </w:r>
          </w:p>
        </w:tc>
      </w:tr>
      <w:tr>
        <w:trPr>
          <w:trHeight w:val="27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899"/>
        <w:gridCol w:w="877"/>
        <w:gridCol w:w="748"/>
        <w:gridCol w:w="856"/>
        <w:gridCol w:w="6362"/>
        <w:gridCol w:w="2541"/>
      </w:tblGrid>
      <w:tr>
        <w:trPr>
          <w:trHeight w:val="25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713 094,3</w:t>
            </w:r>
          </w:p>
        </w:tc>
      </w:tr>
      <w:tr>
        <w:trPr>
          <w:trHeight w:val="52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61 720,0</w:t>
            </w:r>
          </w:p>
        </w:tc>
      </w:tr>
      <w:tr>
        <w:trPr>
          <w:trHeight w:val="132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48 905,0</w:t>
            </w:r>
          </w:p>
        </w:tc>
      </w:tr>
      <w:tr>
        <w:trPr>
          <w:trHeight w:val="48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9 223,0</w:t>
            </w:r>
          </w:p>
        </w:tc>
      </w:tr>
      <w:tr>
        <w:trPr>
          <w:trHeight w:val="73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9 223,0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9 223,0</w:t>
            </w:r>
          </w:p>
        </w:tc>
      </w:tr>
      <w:tr>
        <w:trPr>
          <w:trHeight w:val="48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39 682,0</w:t>
            </w:r>
          </w:p>
        </w:tc>
      </w:tr>
      <w:tr>
        <w:trPr>
          <w:trHeight w:val="72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39 329,0</w:t>
            </w:r>
          </w:p>
        </w:tc>
      </w:tr>
      <w:tr>
        <w:trPr>
          <w:trHeight w:val="22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35 801,0</w:t>
            </w:r>
          </w:p>
        </w:tc>
      </w:tr>
      <w:tr>
        <w:trPr>
          <w:trHeight w:val="72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</w:p>
        </w:tc>
      </w:tr>
      <w:tr>
        <w:trPr>
          <w:trHeight w:val="73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45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22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9 182,00</w:t>
            </w:r>
          </w:p>
        </w:tc>
      </w:tr>
      <w:tr>
        <w:trPr>
          <w:trHeight w:val="46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9 182,00</w:t>
            </w:r>
          </w:p>
        </w:tc>
      </w:tr>
      <w:tr>
        <w:trPr>
          <w:trHeight w:val="49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8 137,00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8 137,0</w:t>
            </w:r>
          </w:p>
        </w:tc>
      </w:tr>
      <w:tr>
        <w:trPr>
          <w:trHeight w:val="48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48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1 003,00</w:t>
            </w:r>
          </w:p>
        </w:tc>
      </w:tr>
      <w:tr>
        <w:trPr>
          <w:trHeight w:val="48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3 633,0</w:t>
            </w:r>
          </w:p>
        </w:tc>
      </w:tr>
      <w:tr>
        <w:trPr>
          <w:trHeight w:val="70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3 633,0</w:t>
            </w:r>
          </w:p>
        </w:tc>
      </w:tr>
      <w:tr>
        <w:trPr>
          <w:trHeight w:val="75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3 633,0</w:t>
            </w:r>
          </w:p>
        </w:tc>
      </w:tr>
      <w:tr>
        <w:trPr>
          <w:trHeight w:val="30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3 633,0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1 998,0</w:t>
            </w:r>
          </w:p>
        </w:tc>
      </w:tr>
      <w:tr>
        <w:trPr>
          <w:trHeight w:val="28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1 998,0</w:t>
            </w:r>
          </w:p>
        </w:tc>
      </w:tr>
      <w:tr>
        <w:trPr>
          <w:trHeight w:val="45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1 998,0</w:t>
            </w:r>
          </w:p>
        </w:tc>
      </w:tr>
      <w:tr>
        <w:trPr>
          <w:trHeight w:val="76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1 998,0</w:t>
            </w:r>
          </w:p>
        </w:tc>
      </w:tr>
      <w:tr>
        <w:trPr>
          <w:trHeight w:val="129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52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127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72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8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245 983,00</w:t>
            </w:r>
          </w:p>
        </w:tc>
      </w:tr>
      <w:tr>
        <w:trPr>
          <w:trHeight w:val="46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24 875,0</w:t>
            </w:r>
          </w:p>
        </w:tc>
      </w:tr>
      <w:tr>
        <w:trPr>
          <w:trHeight w:val="49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24 875,0</w:t>
            </w:r>
          </w:p>
        </w:tc>
      </w:tr>
      <w:tr>
        <w:trPr>
          <w:trHeight w:val="69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24 875,0</w:t>
            </w:r>
          </w:p>
        </w:tc>
      </w:tr>
      <w:tr>
        <w:trPr>
          <w:trHeight w:val="54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среднее, общее среднее образование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212 623,0</w:t>
            </w:r>
          </w:p>
        </w:tc>
      </w:tr>
      <w:tr>
        <w:trPr>
          <w:trHeight w:val="49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212 623,0</w:t>
            </w:r>
          </w:p>
        </w:tc>
      </w:tr>
      <w:tr>
        <w:trPr>
          <w:trHeight w:val="28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202 346,00</w:t>
            </w:r>
          </w:p>
        </w:tc>
      </w:tr>
      <w:tr>
        <w:trPr>
          <w:trHeight w:val="129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Школы, гимназии, лицеи, профильные школы начального, основного среднего и общего среднего образования, школы-детские сады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202 346,00</w:t>
            </w:r>
          </w:p>
        </w:tc>
      </w:tr>
      <w:tr>
        <w:trPr>
          <w:trHeight w:val="48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9 830,0</w:t>
            </w:r>
          </w:p>
        </w:tc>
      </w:tr>
      <w:tr>
        <w:trPr>
          <w:trHeight w:val="127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54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8 485,0</w:t>
            </w:r>
          </w:p>
        </w:tc>
      </w:tr>
      <w:tr>
        <w:trPr>
          <w:trHeight w:val="45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8 214,0</w:t>
            </w:r>
          </w:p>
        </w:tc>
      </w:tr>
      <w:tr>
        <w:trPr>
          <w:trHeight w:val="46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6 584,0</w:t>
            </w:r>
          </w:p>
        </w:tc>
      </w:tr>
      <w:tr>
        <w:trPr>
          <w:trHeight w:val="25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6 584,0</w:t>
            </w:r>
          </w:p>
        </w:tc>
      </w:tr>
      <w:tr>
        <w:trPr>
          <w:trHeight w:val="180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1 630,0</w:t>
            </w:r>
          </w:p>
        </w:tc>
      </w:tr>
      <w:tr>
        <w:trPr>
          <w:trHeight w:val="43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46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55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46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60 171,0</w:t>
            </w:r>
          </w:p>
        </w:tc>
      </w:tr>
      <w:tr>
        <w:trPr>
          <w:trHeight w:val="25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51 571,0</w:t>
            </w:r>
          </w:p>
        </w:tc>
      </w:tr>
      <w:tr>
        <w:trPr>
          <w:trHeight w:val="72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51 571,0</w:t>
            </w:r>
          </w:p>
        </w:tc>
      </w:tr>
      <w:tr>
        <w:trPr>
          <w:trHeight w:val="3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16 746,0</w:t>
            </w:r>
          </w:p>
        </w:tc>
      </w:tr>
      <w:tr>
        <w:trPr>
          <w:trHeight w:val="22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8 758,0</w:t>
            </w:r>
          </w:p>
        </w:tc>
      </w:tr>
      <w:tr>
        <w:trPr>
          <w:trHeight w:val="45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1 341,0</w:t>
            </w:r>
          </w:p>
        </w:tc>
      </w:tr>
      <w:tr>
        <w:trPr>
          <w:trHeight w:val="75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1 361,0</w:t>
            </w:r>
          </w:p>
        </w:tc>
      </w:tr>
      <w:tr>
        <w:trPr>
          <w:trHeight w:val="126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5 286,0</w:t>
            </w:r>
          </w:p>
        </w:tc>
      </w:tr>
      <w:tr>
        <w:trPr>
          <w:trHeight w:val="49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1 818,0</w:t>
            </w:r>
          </w:p>
        </w:tc>
      </w:tr>
      <w:tr>
        <w:trPr>
          <w:trHeight w:val="48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58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1 389,0</w:t>
            </w:r>
          </w:p>
        </w:tc>
      </w:tr>
      <w:tr>
        <w:trPr>
          <w:trHeight w:val="25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2 942,0</w:t>
            </w:r>
          </w:p>
        </w:tc>
      </w:tr>
      <w:tr>
        <w:trPr>
          <w:trHeight w:val="100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27 523,0</w:t>
            </w:r>
          </w:p>
        </w:tc>
      </w:tr>
      <w:tr>
        <w:trPr>
          <w:trHeight w:val="100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45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</w:tr>
      <w:tr>
        <w:trPr>
          <w:trHeight w:val="46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1 126,0</w:t>
            </w:r>
          </w:p>
        </w:tc>
      </w:tr>
      <w:tr>
        <w:trPr>
          <w:trHeight w:val="51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54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32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75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8 600,00</w:t>
            </w:r>
          </w:p>
        </w:tc>
      </w:tr>
      <w:tr>
        <w:trPr>
          <w:trHeight w:val="73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8 600,00</w:t>
            </w:r>
          </w:p>
        </w:tc>
      </w:tr>
      <w:tr>
        <w:trPr>
          <w:trHeight w:val="75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8 426,0</w:t>
            </w:r>
          </w:p>
        </w:tc>
      </w:tr>
      <w:tr>
        <w:trPr>
          <w:trHeight w:val="31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8 286,0</w:t>
            </w:r>
          </w:p>
        </w:tc>
      </w:tr>
      <w:tr>
        <w:trPr>
          <w:trHeight w:val="84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2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60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170 063,00</w:t>
            </w:r>
          </w:p>
        </w:tc>
      </w:tr>
      <w:tr>
        <w:trPr>
          <w:trHeight w:val="31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44 949,00</w:t>
            </w:r>
          </w:p>
        </w:tc>
      </w:tr>
      <w:tr>
        <w:trPr>
          <w:trHeight w:val="127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2 410,00</w:t>
            </w:r>
          </w:p>
        </w:tc>
      </w:tr>
      <w:tr>
        <w:trPr>
          <w:trHeight w:val="82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2 410,00</w:t>
            </w:r>
          </w:p>
        </w:tc>
      </w:tr>
      <w:tr>
        <w:trPr>
          <w:trHeight w:val="42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42 539,0</w:t>
            </w:r>
          </w:p>
        </w:tc>
      </w:tr>
      <w:tr>
        <w:trPr>
          <w:trHeight w:val="112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7 207,00</w:t>
            </w:r>
          </w:p>
        </w:tc>
      </w:tr>
      <w:tr>
        <w:trPr>
          <w:trHeight w:val="45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7 207,0</w:t>
            </w:r>
          </w:p>
        </w:tc>
      </w:tr>
      <w:tr>
        <w:trPr>
          <w:trHeight w:val="5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приобретение жилья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35 332,0</w:t>
            </w:r>
          </w:p>
        </w:tc>
      </w:tr>
      <w:tr>
        <w:trPr>
          <w:trHeight w:val="48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35 332,0</w:t>
            </w:r>
          </w:p>
        </w:tc>
      </w:tr>
      <w:tr>
        <w:trPr>
          <w:trHeight w:val="36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105 473,00</w:t>
            </w:r>
          </w:p>
        </w:tc>
      </w:tr>
      <w:tr>
        <w:trPr>
          <w:trHeight w:val="126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79 999,0</w:t>
            </w:r>
          </w:p>
        </w:tc>
      </w:tr>
      <w:tr>
        <w:trPr>
          <w:trHeight w:val="20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79 999,0</w:t>
            </w:r>
          </w:p>
        </w:tc>
      </w:tr>
      <w:tr>
        <w:trPr>
          <w:trHeight w:val="45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65 700,0</w:t>
            </w:r>
          </w:p>
        </w:tc>
      </w:tr>
      <w:tr>
        <w:trPr>
          <w:trHeight w:val="70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14 299,0</w:t>
            </w:r>
          </w:p>
        </w:tc>
      </w:tr>
      <w:tr>
        <w:trPr>
          <w:trHeight w:val="45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25 474,00</w:t>
            </w:r>
          </w:p>
        </w:tc>
      </w:tr>
      <w:tr>
        <w:trPr>
          <w:trHeight w:val="43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25 474,00</w:t>
            </w:r>
          </w:p>
        </w:tc>
      </w:tr>
      <w:tr>
        <w:trPr>
          <w:trHeight w:val="42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25 474,00</w:t>
            </w:r>
          </w:p>
        </w:tc>
      </w:tr>
      <w:tr>
        <w:trPr>
          <w:trHeight w:val="45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19 641,0</w:t>
            </w:r>
          </w:p>
        </w:tc>
      </w:tr>
      <w:tr>
        <w:trPr>
          <w:trHeight w:val="126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19 641,00</w:t>
            </w:r>
          </w:p>
        </w:tc>
      </w:tr>
      <w:tr>
        <w:trPr>
          <w:trHeight w:val="58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5 692,0</w:t>
            </w:r>
          </w:p>
        </w:tc>
      </w:tr>
      <w:tr>
        <w:trPr>
          <w:trHeight w:val="5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8 000,00</w:t>
            </w:r>
          </w:p>
        </w:tc>
      </w:tr>
      <w:tr>
        <w:trPr>
          <w:trHeight w:val="45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46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5 932,00</w:t>
            </w:r>
          </w:p>
        </w:tc>
      </w:tr>
      <w:tr>
        <w:trPr>
          <w:trHeight w:val="75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94 892,00</w:t>
            </w:r>
          </w:p>
        </w:tc>
      </w:tr>
      <w:tr>
        <w:trPr>
          <w:trHeight w:val="46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19 251,00</w:t>
            </w:r>
          </w:p>
        </w:tc>
      </w:tr>
      <w:tr>
        <w:trPr>
          <w:trHeight w:val="76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19 251,00</w:t>
            </w:r>
          </w:p>
        </w:tc>
      </w:tr>
      <w:tr>
        <w:trPr>
          <w:trHeight w:val="58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19 251,00</w:t>
            </w:r>
          </w:p>
        </w:tc>
      </w:tr>
      <w:tr>
        <w:trPr>
          <w:trHeight w:val="19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9 571,00</w:t>
            </w:r>
          </w:p>
        </w:tc>
      </w:tr>
      <w:tr>
        <w:trPr>
          <w:trHeight w:val="73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7 950,0</w:t>
            </w:r>
          </w:p>
        </w:tc>
      </w:tr>
      <w:tr>
        <w:trPr>
          <w:trHeight w:val="49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4 739,00</w:t>
            </w:r>
          </w:p>
        </w:tc>
      </w:tr>
      <w:tr>
        <w:trPr>
          <w:trHeight w:val="73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3 211,0</w:t>
            </w:r>
          </w:p>
        </w:tc>
      </w:tr>
      <w:tr>
        <w:trPr>
          <w:trHeight w:val="85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1 621,00</w:t>
            </w:r>
          </w:p>
        </w:tc>
      </w:tr>
      <w:tr>
        <w:trPr>
          <w:trHeight w:val="72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1 621,00</w:t>
            </w:r>
          </w:p>
        </w:tc>
      </w:tr>
      <w:tr>
        <w:trPr>
          <w:trHeight w:val="69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газеты и журналы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</w:p>
        </w:tc>
      </w:tr>
      <w:tr>
        <w:trPr>
          <w:trHeight w:val="70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телерадиовещание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70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66 070,00</w:t>
            </w:r>
          </w:p>
        </w:tc>
      </w:tr>
      <w:tr>
        <w:trPr>
          <w:trHeight w:val="78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3 274,0 </w:t>
            </w:r>
          </w:p>
        </w:tc>
      </w:tr>
      <w:tr>
        <w:trPr>
          <w:trHeight w:val="75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3 274,0</w:t>
            </w:r>
          </w:p>
        </w:tc>
      </w:tr>
      <w:tr>
        <w:trPr>
          <w:trHeight w:val="28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3 274,0</w:t>
            </w:r>
          </w:p>
        </w:tc>
      </w:tr>
      <w:tr>
        <w:trPr>
          <w:trHeight w:val="75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4 066,00</w:t>
            </w:r>
          </w:p>
        </w:tc>
      </w:tr>
      <w:tr>
        <w:trPr>
          <w:trHeight w:val="43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3 897,00</w:t>
            </w:r>
          </w:p>
        </w:tc>
      </w:tr>
      <w:tr>
        <w:trPr>
          <w:trHeight w:val="31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3 897,0</w:t>
            </w:r>
          </w:p>
        </w:tc>
      </w:tr>
      <w:tr>
        <w:trPr>
          <w:trHeight w:val="82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75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58 730,0</w:t>
            </w:r>
          </w:p>
        </w:tc>
      </w:tr>
      <w:tr>
        <w:trPr>
          <w:trHeight w:val="126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58 730,0</w:t>
            </w:r>
          </w:p>
        </w:tc>
      </w:tr>
      <w:tr>
        <w:trPr>
          <w:trHeight w:val="49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53 681,0</w:t>
            </w:r>
          </w:p>
        </w:tc>
      </w:tr>
      <w:tr>
        <w:trPr>
          <w:trHeight w:val="70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5 049,0</w:t>
            </w:r>
          </w:p>
        </w:tc>
      </w:tr>
      <w:tr>
        <w:trPr>
          <w:trHeight w:val="178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3 475,00</w:t>
            </w:r>
          </w:p>
        </w:tc>
      </w:tr>
      <w:tr>
        <w:trPr>
          <w:trHeight w:val="3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3 475,0</w:t>
            </w:r>
          </w:p>
        </w:tc>
      </w:tr>
      <w:tr>
        <w:trPr>
          <w:trHeight w:val="75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3 475,00</w:t>
            </w:r>
          </w:p>
        </w:tc>
      </w:tr>
      <w:tr>
        <w:trPr>
          <w:trHeight w:val="43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3 475,0</w:t>
            </w:r>
          </w:p>
        </w:tc>
      </w:tr>
      <w:tr>
        <w:trPr>
          <w:trHeight w:val="31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3 475,0</w:t>
            </w:r>
          </w:p>
        </w:tc>
      </w:tr>
      <w:tr>
        <w:trPr>
          <w:trHeight w:val="99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3 309,0</w:t>
            </w:r>
          </w:p>
        </w:tc>
      </w:tr>
      <w:tr>
        <w:trPr>
          <w:trHeight w:val="69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3 309,0</w:t>
            </w:r>
          </w:p>
        </w:tc>
      </w:tr>
      <w:tr>
        <w:trPr>
          <w:trHeight w:val="46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3 309,0</w:t>
            </w:r>
          </w:p>
        </w:tc>
      </w:tr>
      <w:tr>
        <w:trPr>
          <w:trHeight w:val="43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3 309,0</w:t>
            </w:r>
          </w:p>
        </w:tc>
      </w:tr>
      <w:tr>
        <w:trPr>
          <w:trHeight w:val="24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3 309,0</w:t>
            </w:r>
          </w:p>
        </w:tc>
      </w:tr>
      <w:tr>
        <w:trPr>
          <w:trHeight w:val="19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58 171,00</w:t>
            </w:r>
          </w:p>
        </w:tc>
      </w:tr>
      <w:tr>
        <w:trPr>
          <w:trHeight w:val="34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46 078,00</w:t>
            </w:r>
          </w:p>
        </w:tc>
      </w:tr>
      <w:tr>
        <w:trPr>
          <w:trHeight w:val="126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46 078,00</w:t>
            </w:r>
          </w:p>
        </w:tc>
      </w:tr>
      <w:tr>
        <w:trPr>
          <w:trHeight w:val="45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46 078,00</w:t>
            </w:r>
          </w:p>
        </w:tc>
      </w:tr>
      <w:tr>
        <w:trPr>
          <w:trHeight w:val="5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46 078,00</w:t>
            </w:r>
          </w:p>
        </w:tc>
      </w:tr>
      <w:tr>
        <w:trPr>
          <w:trHeight w:val="48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12 093,0</w:t>
            </w:r>
          </w:p>
        </w:tc>
      </w:tr>
      <w:tr>
        <w:trPr>
          <w:trHeight w:val="126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12 093,0</w:t>
            </w:r>
          </w:p>
        </w:tc>
      </w:tr>
      <w:tr>
        <w:trPr>
          <w:trHeight w:val="180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12 093,0</w:t>
            </w:r>
          </w:p>
        </w:tc>
      </w:tr>
      <w:tr>
        <w:trPr>
          <w:trHeight w:val="48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8 561,00</w:t>
            </w:r>
          </w:p>
        </w:tc>
      </w:tr>
      <w:tr>
        <w:trPr>
          <w:trHeight w:val="78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3 532,00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9 938,00</w:t>
            </w:r>
          </w:p>
        </w:tc>
      </w:tr>
      <w:tr>
        <w:trPr>
          <w:trHeight w:val="72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3 798,00</w:t>
            </w:r>
          </w:p>
        </w:tc>
      </w:tr>
      <w:tr>
        <w:trPr>
          <w:trHeight w:val="75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3 798,0</w:t>
            </w:r>
          </w:p>
        </w:tc>
      </w:tr>
      <w:tr>
        <w:trPr>
          <w:trHeight w:val="42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3 798,0</w:t>
            </w:r>
          </w:p>
        </w:tc>
      </w:tr>
      <w:tr>
        <w:trPr>
          <w:trHeight w:val="19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3 698,0</w:t>
            </w:r>
          </w:p>
        </w:tc>
      </w:tr>
      <w:tr>
        <w:trPr>
          <w:trHeight w:val="82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6 140,00</w:t>
            </w:r>
          </w:p>
        </w:tc>
      </w:tr>
      <w:tr>
        <w:trPr>
          <w:trHeight w:val="43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75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205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ситуации природного и техногенного характера на территории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7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120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5 832,00</w:t>
            </w:r>
          </w:p>
        </w:tc>
      </w:tr>
      <w:tr>
        <w:trPr>
          <w:trHeight w:val="127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5 832,00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5 832,00</w:t>
            </w:r>
          </w:p>
        </w:tc>
      </w:tr>
      <w:tr>
        <w:trPr>
          <w:trHeight w:val="28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2 794,30</w:t>
            </w:r>
          </w:p>
        </w:tc>
      </w:tr>
      <w:tr>
        <w:trPr>
          <w:trHeight w:val="25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2 794,30</w:t>
            </w:r>
          </w:p>
        </w:tc>
      </w:tr>
      <w:tr>
        <w:trPr>
          <w:trHeight w:val="43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2 794,30</w:t>
            </w:r>
          </w:p>
        </w:tc>
      </w:tr>
      <w:tr>
        <w:trPr>
          <w:trHeight w:val="76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2 794,30</w:t>
            </w:r>
          </w:p>
        </w:tc>
      </w:tr>
      <w:tr>
        <w:trPr>
          <w:trHeight w:val="49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 по операциям с финансовыми активами: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-514</w:t>
            </w:r>
          </w:p>
        </w:tc>
      </w:tr>
      <w:tr>
        <w:trPr>
          <w:trHeight w:val="55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-6 999,30</w:t>
            </w:r>
          </w:p>
        </w:tc>
      </w:tr>
      <w:tr>
        <w:trPr>
          <w:trHeight w:val="76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6 999,30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     Т. ЕЛЬНИКОВА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22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Курчатовского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ноября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22/174-IV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утвержденных изменений и дополнений в решение</w:t>
      </w:r>
      <w:r>
        <w:br/>
      </w:r>
      <w:r>
        <w:rPr>
          <w:rFonts w:ascii="Times New Roman"/>
          <w:b/>
          <w:i w:val="false"/>
          <w:color w:val="000000"/>
        </w:rPr>
        <w:t>
Курчатовского городского маслихата от 26 декабря 2008 года</w:t>
      </w:r>
      <w:r>
        <w:br/>
      </w:r>
      <w:r>
        <w:rPr>
          <w:rFonts w:ascii="Times New Roman"/>
          <w:b/>
          <w:i w:val="false"/>
          <w:color w:val="000000"/>
        </w:rPr>
        <w:t>
№ 14/101-IV «О бюджете города Курчатова на 2009 год»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от 26 декабря 2008 года № 14/101-ІV «О бюджете города Курчатова на 2009 год». Зарегистрировано в Реестре государственной регистрации нормативных правовых актов за номером 5-3-64 от 06 января 2009 года. Опубликовано в областных газетах «Дидар» от 15 января 2009 года № 4, «Рудный Алтай» от 15 января 2009 года № 4-5.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от 19 февраля 2009 года № 16/118-ІV «О внесении изменений и дополнений в решение от 26 декабря 2008 года № 14/101-ІV «О бюджете города Курчатова на 2009 год». Зарегистрировано в Реестре государственной регистрации нормативных правовых актов за номером 5-3-67 от 25 февраля 2009 года. Опубликовано в областных газетах «Дидар» от 03 марта 2009 года № 27-28, «Рудный Алтай» от 3 марта 2009 года № 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от 23 апреля 2009 года № 18/133-ІV «О внесении изменений и дополнений в решение от 26 декабря 2008 года № 14/101-ІV «О бюджете города Курчатова на 2009 год». Зарегистрировано в Реестре государственной регистрации нормативных правовых актов за номером 5-3-72 от 30 апреля 2009 года. Опубликовано в областных газетах «Дидар» от 14 мая 2009 года № 68-69, «Рудный Алтай» от 13 мая 2009 года № 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от 23 июля 2009 года № 20/146-ІV «О внесении изменений и дополнений в решение от 26 декабря 2008 года № 14/101-ІV «О бюджете города Курчатова на 2009 год». Зарегистрировано в Реестре государственной регистрации нормативных правовых актов за номером 5-3-79 от 28 июля 2009 года. Опубликовано в областных газетах «Дидар» от 05 августа 2009 года № 125-126, «Рудный Алтай» от 04 августа 2009 года № 120.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от 27 октября 2009 года № 21/165-ІV «О внесении изменений и дополнений в решение от 26 декабря 2008 года № 14/101-ІV «О бюджете города Курчатова на 2009 год». Зарегистрировано в Реестре государственной регистрации нормативных правовых актов за номером 5-3-82 от 29 октября 2009 года. Опубликовано в областных газетах «Дидар» от 10 ноября 2009 года № 194, «Рудный Алтай» от 9 ноября 2009 года № 177.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Секретарь Курчатовского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     Ш. ТУЛЕУТАЕВ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