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57a41" w14:textId="b757a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29 декабря 2008 года № 13/2-IV "О бюджете города Риддера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24 апреля 2009 года N 16/5-IV. Зарегистрировано Управлением юстиции города Риддера Департамента юстиции Восточно-Казахстанской области 04 мая 2009 года за N 5-4-111. Утратило силу в связи с истечением срока действия - письмо аппарата маслихата города Риддера от 05 января 2010 года № 2/04-10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-  (письмо аппарата маслихата города Риддера от 05.01.2010 № 2/04-10).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Казахстан»,  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17 апреля  2009 года № 13/153-IV «О внесении изменений и дополнений в решение от  19 декабря 2008 года № 10/129-IV «Об областном бюджете на 2009 год» (зарегистрировано в Реестре государственной регистрации нормативных правовых актов № 2497 от 27 апреля 2009 года), Риддерский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29 декабря 2008 года № 13/2-IV «О бюджете города Риддера на 2009 год» (зарегистрировано в Реестре государственной регистрации нормативных правовых актов за № 5-4-102, опубликовано в газете «Лениногорская правда» от 16 января 2009 года № 3 с внесенными изменениями и дополнениями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19 февраля 2009 года № 15/4-IV «О внесении изменений и дополнений в решение от 29 декабря 2008 года № 13/2-IV «О бюджете города Риддера на 2009 год», зарегистрировано в Реестре государственной регистрации нормативных правовых актов за № 5-4-109, опубликовано в газете «Лениногорская правда» от 6 марта 2009 года № 10)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Преамбулу решения от 29 декабря 2008 года № 13/2-IV «О бюджете города Риддера на 2009 год» изложить в новой редакции: «В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19 декабря 2008 года № 10/129-IV «Об областном бюджете на 2009 год» (зарегистрировано в Реестре государственной регистрации нормативных правовых актов № 2491 от 30 декабря 2008 года), Риддерский городской маслихат РЕШИЛ:».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Пункт 1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на 2009 год согласно приложению №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- 2064666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1452025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-12387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- 589354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- 2173689,8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  - 109023,8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109023,8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пункте 5 цифру «32827 тысяч тенге» заменить на цифру «32417 тысяч тенге»,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«29853 тысяч тенге» заменить на цифру «29399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цифру «480 тысяч тенге» заменить на цифру «432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цифру «1048 тысяч тенге» заменить на цифру «1080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цифру «490 тысяч тенге» заменить на цифру «550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пункте 5-1 цифру «2349 тысяч тенге» заменить на цифру «2382 тысяч тенге»,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«1236 тысяч тенге» заменить на цифру «1261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«846 тысяч тенге» заменить на цифру «854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Текст решения дополнить пунктами 5-4 - 5-5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«5-4. Предусмотреть в городском бюджете целевые текущие трансферты из республиканского бюджета на расширение программы социальных рабочих мест и молодежной практики в размере 10784 тысяч тенге, согласно приложению № 9,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4499 тысяч тенге - на расширение программ молодежной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6285 тысяч тенге - на создание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5-5. Предусмотреть в городском бюджете целевые текущие трансферты из республиканского бюджета в рамках реализации стратегии региональной занятости и переподготовки кадров в размере 391655 тысяч тенге, согласно приложению № 10,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240238 тысяч тенге - на ремонт инженерно-коммуникационной инфраструктуры и благоустройство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35671 тысяч тенге - на ремонт и содержание автомобильных дорог районного значения и улиц городов;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115746 тысяч тенге - на капитальный и текущий ремонт школ и других социальных объектов,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20380 тысяч тенге - капитальный и текущий ремонт объектов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95366 тысяч тенге - капитальный и текущий ремонт объектов образования».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пункте 6 цифру «29407 тысяч тенге» на «23407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Приложения № 1,2,4,5 изложить в новой редакции согласно приложениям № 1,2,3,4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Дополнить решение приложениями № 9,10 согласно приложениям № 5,6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очередной сессии    В. СТРЕБКОВ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 А.ЕРМАКОВ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2009года № 16/5-IV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2008 года № 13/2-IV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658"/>
        <w:gridCol w:w="658"/>
        <w:gridCol w:w="679"/>
        <w:gridCol w:w="7039"/>
        <w:gridCol w:w="2227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 тенге
</w:t>
            </w:r>
          </w:p>
        </w:tc>
      </w:tr>
      <w:tr>
        <w:trPr>
          <w:trHeight w:val="3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3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2064666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1452025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538233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538233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451683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80050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437048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437048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437048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415533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151268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145524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222807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202000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лесного фонда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14881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41278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33200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50782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произведенное на территории Республики Казахстан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9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35801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35801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 же их перерегистрацию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</w:t>
            </w:r>
          </w:p>
        </w:tc>
      </w:tr>
      <w:tr>
        <w:trPr>
          <w:trHeight w:val="9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9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10429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</w:t>
            </w:r>
          </w:p>
        </w:tc>
      </w:tr>
      <w:tr>
        <w:trPr>
          <w:trHeight w:val="28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 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</w:t>
            </w:r>
          </w:p>
        </w:tc>
      </w:tr>
      <w:tr>
        <w:trPr>
          <w:trHeight w:val="15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12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12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2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220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9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12387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7032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5355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589354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589354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589354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466739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73916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72"/>
        <w:gridCol w:w="935"/>
        <w:gridCol w:w="935"/>
        <w:gridCol w:w="935"/>
        <w:gridCol w:w="5496"/>
        <w:gridCol w:w="2274"/>
      </w:tblGrid>
      <w:tr>
        <w:trPr>
          <w:trHeight w:val="4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тыс.тенге
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АБП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2173689,8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94437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67602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9271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Депутатская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44143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44143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43072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14188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14872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14872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14058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11963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11963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7055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1128934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148713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12449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12449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136264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136264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838513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837861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763867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Школы-интернаты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106958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гимназии, лицеи, профильные школы начального, основного среднего и общего среднего образования, школы - детские сады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656909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среднего 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25404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141708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141708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121893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26527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216043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192307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185818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49095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</w:t>
            </w:r>
          </w:p>
        </w:tc>
      </w:tr>
      <w:tr>
        <w:trPr>
          <w:trHeight w:val="10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10784</w:t>
            </w:r>
          </w:p>
        </w:tc>
      </w:tr>
      <w:tr>
        <w:trPr>
          <w:trHeight w:val="12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28725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55912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12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помошниками в соответствии с индивидуальной программой реабилитации инвалида.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Льготный проезд на общественном транспорте (кроме такси) по решению местных представительных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</w:p>
        </w:tc>
      </w:tr>
      <w:tr>
        <w:trPr>
          <w:trHeight w:val="13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23736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23736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22729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426310,9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395423,9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284732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 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280937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240238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40699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110691,9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110691,9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36775,9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30887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2805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 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28082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123944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37952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37952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37952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38173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33328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30035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4845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газеты и журналы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телерадиовещание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41211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24985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11734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4492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7211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9388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9388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117818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67059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37296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37296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29763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29763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29763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50759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50759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35671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14719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39021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34085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23447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23447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10638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10638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252,9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252,9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252,9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252,9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-109023,8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109023,8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109023,8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 А.ЕРМАКОВ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2009года № 16/5-IV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2008 года № 13/2-IV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из областного бюджета  на социальную помощь отдельным категориям нуждающихся граждан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566"/>
        <w:gridCol w:w="706"/>
        <w:gridCol w:w="900"/>
        <w:gridCol w:w="633"/>
        <w:gridCol w:w="2879"/>
        <w:gridCol w:w="1431"/>
        <w:gridCol w:w="1364"/>
        <w:gridCol w:w="1402"/>
        <w:gridCol w:w="1576"/>
      </w:tblGrid>
      <w:tr>
        <w:trPr>
          <w:trHeight w:val="5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некоторым категориям граждан (участникам ВОВ и инвалидам ВОВ, лицам приравненным к участникам ВОВ и инвалидам ВОВ, семьям погибших военнослужащих)</w:t>
            </w:r>
          </w:p>
        </w:tc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семьям, погибших в  Афганистане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Республикой Казахстан</w:t>
            </w:r>
          </w:p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областью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29399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29030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8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49"/>
        <w:gridCol w:w="787"/>
        <w:gridCol w:w="709"/>
        <w:gridCol w:w="660"/>
        <w:gridCol w:w="3013"/>
        <w:gridCol w:w="1711"/>
        <w:gridCol w:w="2061"/>
        <w:gridCol w:w="1885"/>
      </w:tblGrid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детей из малообеспеченных семей в высших учебных заведениях (стоимость обучения, стипендии, проживание в общежитии)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матерям, награжденным подвесками "Алтын алқа", "Күміс алқа" или получившим ранее звание "Мать-героиня" и награжденным орденом "Материнская слава" 1,2 степени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матерям, имеющим 4 и более детей совместно проживающих несовершеннолетних детей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8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 А.ЕРМАКОВ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2009года № 16/5-IV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2008 года № 13/2-IV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Пригородному сельскому округу и Ульбинскому поселковому округу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53"/>
        <w:gridCol w:w="673"/>
        <w:gridCol w:w="753"/>
        <w:gridCol w:w="5113"/>
        <w:gridCol w:w="1513"/>
        <w:gridCol w:w="1353"/>
        <w:gridCol w:w="1373"/>
      </w:tblGrid>
      <w:tr>
        <w:trPr>
          <w:trHeight w:val="5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Пригородный с/округ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Ульбинский п/округ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68019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25792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42227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14188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5728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8460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14188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5728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8460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13101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12549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12449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(аульной) местности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в населенных пунктах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37296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18368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18928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городского маслихата    А.ЕРМАКОВ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2009года № 16/5-IV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2008 года № 13/2-IV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73"/>
        <w:gridCol w:w="753"/>
        <w:gridCol w:w="753"/>
        <w:gridCol w:w="713"/>
        <w:gridCol w:w="4493"/>
        <w:gridCol w:w="1213"/>
        <w:gridCol w:w="1593"/>
        <w:gridCol w:w="1593"/>
      </w:tblGrid>
      <w:tr>
        <w:trPr>
          <w:trHeight w:val="5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 из малообеспеченных семей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 социальной сферы сельских населенных пунктов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планированиярайона (города областного значения)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городского маслихата   А.ЕРМАКОВ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2009года № 16/5-IV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2008 года № 13/2-IV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на расширение программы социальных рабочих мест и молодежной практики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793"/>
        <w:gridCol w:w="813"/>
        <w:gridCol w:w="753"/>
        <w:gridCol w:w="4613"/>
        <w:gridCol w:w="2113"/>
        <w:gridCol w:w="1793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 молодежной практики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создание социальных рабочих мест 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4499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6285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4499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6285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4499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6285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</w:t>
            </w:r>
          </w:p>
        </w:tc>
      </w:tr>
      <w:tr>
        <w:trPr>
          <w:trHeight w:val="14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городского маслихата  А.ЕРМАКОВ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2009года № 16/5-IV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2008 года № 13/2-IV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из республиканского бюджета, предусмотренных в рамках реализации стратегии региональной занятости и переподготовки кадров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651"/>
        <w:gridCol w:w="771"/>
        <w:gridCol w:w="752"/>
        <w:gridCol w:w="752"/>
        <w:gridCol w:w="2815"/>
        <w:gridCol w:w="1509"/>
        <w:gridCol w:w="1250"/>
        <w:gridCol w:w="1370"/>
        <w:gridCol w:w="1171"/>
        <w:gridCol w:w="1250"/>
      </w:tblGrid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инженерно-коммуникационной инфраструктуры и благоустройство населенных пунктов</w:t>
            </w:r>
          </w:p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 содержание автомобильных дорог районного значения и улиц городов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текущий ремонт школ и других социальных объектов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текущий ремонт объектов образования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текущий ремонт объектов культуры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240238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35671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115746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95366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20380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240238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240238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назначения)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240238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 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240238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240238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35671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35671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назначения)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35671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  дорог районного значения, улиц городов и населенных пунктов в рамках реализации стратегии реги ональной занятости и переподготовки кадров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95366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95366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20380</w:t>
            </w:r>
          </w:p>
        </w:tc>
      </w:tr>
      <w:tr>
        <w:trPr>
          <w:trHeight w:val="8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20380</w:t>
            </w:r>
          </w:p>
        </w:tc>
      </w:tr>
      <w:tr>
        <w:trPr>
          <w:trHeight w:val="6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20380</w:t>
            </w:r>
          </w:p>
        </w:tc>
      </w:tr>
      <w:tr>
        <w:trPr>
          <w:trHeight w:val="11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20380</w:t>
            </w:r>
          </w:p>
        </w:tc>
      </w:tr>
      <w:tr>
        <w:trPr>
          <w:trHeight w:val="5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