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16f8" w14:textId="c091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января 2009 года № 14/5-IV "Об утверждении инструкции по оказанию социальной помощи отдельным категориям нуждающихся граждан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июля 2009 года N 18/8-IV. Зарегистрировано управлением юстиции города Риддера Департамента юстиции Восточно-Казахстанской области 17 августа 2009 года за N 5-4-116. Утратило силу решением Риддерского городского маслихата от 27 апреля 2011 года № 32/8-IV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Риддерского городского маслихата от 27.04.2011 </w:t>
      </w:r>
      <w:r>
        <w:rPr>
          <w:rFonts w:ascii="Times New Roman"/>
          <w:b w:val="false"/>
          <w:i w:val="false"/>
          <w:color w:val="000000"/>
          <w:sz w:val="28"/>
        </w:rPr>
        <w:t>№ 32/8-IV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  10 дней после дня его первого официального опубликования и распространяется на отношения, возникшие с 01.04.2011).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января 2009 года № 14/5-IV «Об утверждении инструкции по оказанию социальной помощи отдельным категориям нуждающихся граждан по решению местных представительных органов» (зарегистрировано в Реестре государственной регистрации нормативных правовых актов № 5-4-107 от 06 февраля 2009 года, опубликовано в газете «Лениногорская правда» от 13 февраля 2009 года № 7) с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2009 года № 16/6-IV «О внесении дополнения в решение от 29 января 2009 года № 14/5-IV «Об утверждении инструкции по оказанию социальной помощи отдельным категориям нуждающихся граждан по решению местных представительных органов» (зарегистрировано в Реестре государственной регистрации нормативных правовых актов № 5-4-112 от 13 мая 2009 года, опубликовано в газете «Лениногорская правда» от 15 мая 2009 года № 20)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Раздел 1 «Общие положения»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«Настоящая инструкция детализирует применение законодательства в сфере оказания социальной помощи отдельным категориям нуждающихся граждан, оралманам, проживающих на территории города Риддера и его сельских населенных пунктах, являющихся гражданами Республики Казахстан, по решению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раздела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Поощрение к празднованию годовщины Победы в Великой Отечественной войне 1941-1945 гг.».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раздела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Материальная помощь многодетным матерям, награжденным подвесками «Алтын-Алка», «Кумiс Алка», орденами «Материнская слава» 1 и 2 степени, а также имеющим четырех и более совместно проживающих несовершеннолетних детей».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раздела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Материальная помощь семьям, имеющим детей с ограниченными возможностями ко Дню защиты детей».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Наименование раздела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Материальная помощь ко Дню пожилого человека и инвалида».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Наименование раздела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Единовременная материальная помощь ко Дню вывода войск из Афганистана».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разделе 13 «Социальная помощь на зубопротезирование (за исключением протезов из драгоценных металлов)» пункт 44 дополнить подпунктами 1-5 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«44. Возмещение затрат на лечение и зубопротезирование предоставляется гражданам, постоянно проживающим на территории города Риддера: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1941-1945 гг.;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гражданам, работавшим в период блокады в г.Ленинграде и награжденным медалью «За оборону Ленинграда» и знаком «Житель блокадного Ленинграда»;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бывшим несовершеннолетним узникам фашистских концлагерей;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вдовам воинов (погибших, умерших, пропавших без вести), военнослужащих в Великой Отечественной войне 1941-1945 гг.;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лицам, проработавшим и прослужившим в период с 22 июня 1941 г. по 09 мая 1945 г. не менее 6 месяцев, либо награжденным медалями бывшего СССР, отнесенных к наградам за самоотверженный труд и безупречную воинскую службу в тылу в годы Великой Отечественной войны 1941-1945 гг..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разделе 16 «Социальная помощь для обеспечения дополнительного питания гражданам, больным активным туберкулезом» в пункте 61 слова «100 (сто) тенге в день» заменить словами «200 (двести) тенге в день»».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апреля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 В. КЛИМОВ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