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1fd7" w14:textId="45e1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 и культуры, которым установлено повышение к должностным окладам за работу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4 февраля 2009 года N 180. Зарегистрировано Управлением юстиции Бородулихинского района Департамента юстиции Восточно-Казахстанской области 13 марта 2009 года за N 5-8-83. Утратило силу постановлением акимата Бородулихинского района Восточно-Казахстанской области от 28 октября 2014 года № 256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28.10.2014 № 256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№ 251,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в Республике Казахстан»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 и культуры, которым установлено повышение к должностным окладам за работу в аульной (сельской) местности (далее Перечень)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Представить Перечень на согласование в Бородулихинский районный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Нургожина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3 в редакции постановления акимата Бородулихинского района Восточно-Казахстанской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Постановление дополнено пунктом 4 в соответствии с постановлением акимата Бородулихинского района Восточно-Казахстанской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180 от 4 февраля 2009 года</w:t>
            </w:r>
          </w:p>
          <w:bookmarkEnd w:id="1"/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 которым установлено повышение к должностным окладам за работу в аульной (сельской) местности администратора бюджетных программ государственного учреждения «Отдел занятости и социальных программ»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редакции постановления акимата Бородулихинского района Восточно-Казахстанской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Заведующий отделением, консультант по социальной работе, социальный работник по уходу,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180 от 4 февраля 2009 года</w:t>
            </w:r>
          </w:p>
          <w:bookmarkEnd w:id="4"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образования, которым установлено повышение к должностным окладам за работу в аульной (сельской) местности администратора бюджетных программ государственного учреждения «Отдел образования»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2 в редакции постановления акимата Бородулихинского района Восточно-Казахстанской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коммунального государственного учреждения и казенного предприятия, заведующий библиотекой, методическим кабинетом.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Педагогические работники и приравненные к ним лица: учителя всех специальностей, старший воспитатель, воспитатель, мастер, инструктор, старший вожатый, педагог-организатор, педагог дополнительного образования, педагог-психолог.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Специалисты: библиотекарь, медицинская сестра,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180 от 4 февраля 2009 года</w:t>
            </w:r>
          </w:p>
          <w:bookmarkEnd w:id="7"/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культуры, которым установлено повышение к должностным окладам за работу в аульной (сельской) местности администратора бюджетных программ государственного учреждения «Отдел культуры и развития языков»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3 в редакции постановления акимата Бородулихинского района Восточно-Казахстанской области от 29.03.2013 </w:t>
      </w:r>
      <w:r>
        <w:rPr>
          <w:rFonts w:ascii="Times New Roman"/>
          <w:b w:val="false"/>
          <w:i w:val="false"/>
          <w:color w:val="00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коммунального государственного казенного предприятия, заведующий.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Специалисты культуры: артист, библиотекарь, культ-организатор, преподаватель, музыкальный руководитель, методист, хореограф, оператор звукозаписи.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Бородулихинского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Бастриков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