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1a8022" w14:textId="a1a802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от 20 июня 2006 года № 1771 "Об утверждении правил назначения и выплаты материального обеспечения на детей-инвалидов, воспитывающихся и обучающихся на дому"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Бородулихинского района Восточно-Казахстанской области от 20 июля 2009 года N 356. Зарегистрировано Управлением юстиции Бородулихинского района Департамента юстиции Восточно-Казахстанской области 25 августа 2009 года за N 5-8-93. Прекращено действие по истечении срока, на который постановление было принято, на основании письма аппарата акима Бородулихинского района Восточно-Казахстанской области от 10 мая 2012 года N 1207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Сноска. Прекращено действие по истечении срока, на который постановление было принято, на основании письма аппарата акима Бородулихинского района Восточно-Казахстанской области от 10.05.2012 N 1207.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соответствие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14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№ 148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статьей 28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№ 213 «О нормативных правовых актах»,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>статьи 29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13 апреля 2005 года № 39 «О социальной защите инвалидов в Республике Казахстан», пункта 1 </w:t>
      </w:r>
      <w:r>
        <w:rPr>
          <w:rFonts w:ascii="Times New Roman"/>
          <w:b w:val="false"/>
          <w:i w:val="false"/>
          <w:color w:val="000000"/>
          <w:sz w:val="28"/>
        </w:rPr>
        <w:t>статьи 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11 июля 2002 года № 343 «О социальной и медико-педагогической коррекционной поддержке детей с ограниченными возможностями» акимат Бородулихинского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постановление от 20 июня 2006 года № 1771 «Об утверждении правил назначения и выплаты материального обеспечения на детей-инвалидов, воспитывающихся и обучающихся на дому» (зарегистрировано в Реестре государственной регистрации нормативных правовых актов № 5-8-27 от 28 июля 2006 года, опубликовано в районной газете «Пульс района» 4 августа 2006 года № 32(6133))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наименовании постановления и далее по тексту слова «правил», «правила», «правилами» изменить на «инструкций», «инструкция», «инструкциями»;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пункт 2 постановления заменить на «Установить с 1 июля 2009 года размер материального обеспечения в сумме 13500 тенге (ежемесячно)»;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пункт 4 постановления изложить в следующей редакции «Настоящее постановление вступает в силу со дня государственной регистрации в Управлении юстиции и вводится в действие по истечении 10 календарных дней после дня его официального опубликования»;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по тексту слова «порядок» и «условия»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вступает в силу со дня государственной регистрации в Управлении юстиции и вводится в действие по истечении 10 календарных дней после дня его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 Т. Касымов</w:t>
      </w:r>
    </w:p>
    <w:bookmarkEnd w:id="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