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b7d9" w14:textId="6b6b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11/3-IV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октября 2009 года N 18/6-IV. Зарегистрировано управлением юстиции Глубоковского района Департамента юстиции Восточно-Казахстанской области 03 ноября 2009 года за N 5-9-114. Прекращено действие по истечении срока, на который решение было принято, на основании письма Глубоковского районного  маслихата от 28 декабря 2009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Прекращено действие по истечении срока, на который решение было принято, на основании письма Глубоковского районного  маслихата от 28.12.2009 № 345.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15/202-IV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декабря 2008 года № 10/129-IV «Об областном бюджете на 2009 год», (зарегистрировано в Реестре государственной регистрации нормативных правовых актов № 2514),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«О районном бюджете на 2009 год» от 25 декабря 2008 № 11/3-IV (зарегистрировано в Реестре государственной регистрации нормативных правовых актов № 5-9-93, опубликовано в газете «Огни Прииртышья» от 9 января 2009 года № 2),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февраля 2009 года № 14/4-IV «О внесении изменений и дополнений в решение от 25 декабря 2008 года № 11/3-IV «О районном бюджете на 2009 год», зарегистрировано в Реестре государственной регистрации нормативных правовых актов № 5-9-100, опубликовано в газете «Огни Прииртышья» от 6 марта 2009 года №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апреля 2009 года № 15/2-IV «О внесении изменений и дополнений в решение от 25 декабря 2008 года № 11/3-IV «О районном бюджете на 2009 год», зарегистрировано в Реестре государственной регистрации нормативных правовых актов № 5-9-104, опубликовано в газете «Огни Прииртышья» от 15 мая 2009 года № 20,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июля 2009 года № 17/2-IV «О внесении изменений и дополнений в решение от 25 декабря 2008 года № 11/3-IV «О районном бюджете на 2009 год», зарегистрировано в Реестре государственной регистрации нормативных правовых актов № 5-9-111, опубликовано в газетах «Ақ бұлақ» от 07 августа 2009 года № 6, «Огни Прииртышья» от 07 августа 2009 года № 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2327435,7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817433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1487748,7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2329883,6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- 2447,9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«80446» заменить цифрами «101068»;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«40000» заменить цифрами «60994»;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цифры «1932» заменить цифрами «1560»;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1, 2, 3, 4, 5, 6, 7,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А. Мамонтов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Брагинец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Глубоковского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717"/>
        <w:gridCol w:w="8263"/>
        <w:gridCol w:w="2609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2327435,7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839687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817433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 выплаты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иностранных граждан, облагаемых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источника выплаты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130319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въезда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 до 4,5 мм включительно)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тракториста-машиниста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1487748,7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429545,7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1058203</w:t>
            </w:r>
          </w:p>
        </w:tc>
      </w:tr>
      <w:tr>
        <w:trPr>
          <w:trHeight w:val="1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98"/>
        <w:gridCol w:w="878"/>
        <w:gridCol w:w="798"/>
        <w:gridCol w:w="798"/>
        <w:gridCol w:w="7804"/>
        <w:gridCol w:w="2007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год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2329883,6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170213,6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148330,6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38522,4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69802,4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61970,4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1412760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1300811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1300811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1200686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образования,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детские сады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1200686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139912,1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219190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197180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156825,3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35142,3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30142,3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3904,3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43764,7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12403,7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14959,8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4694,2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23354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исполнение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судов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-2447,9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функционирование аппарата акима поселка, села,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427"/>
        <w:gridCol w:w="2288"/>
        <w:gridCol w:w="2268"/>
      </w:tblGrid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123001009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99703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оказание социальной помощи нуждающимся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дому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339"/>
        <w:gridCol w:w="2645"/>
      </w:tblGrid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123003000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339"/>
        <w:gridCol w:w="2645"/>
      </w:tblGrid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339"/>
        <w:gridCol w:w="2645"/>
      </w:tblGrid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содержание мест захоронений и погребения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339"/>
        <w:gridCol w:w="2645"/>
      </w:tblGrid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123010000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обеспечение функционирования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сельских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339"/>
        <w:gridCol w:w="2645"/>
      </w:tblGrid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123013015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Калининского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Опытнопольского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Бобровского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Фрунзенского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Куйбышевского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Верхнеберезовский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12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2009 года № 18/6-IV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11/3-IV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на финансирование социальных проектов в поселках, аулах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(селах), аульных (сельских) округах в рамках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стратегии 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347"/>
        <w:gridCol w:w="2267"/>
        <w:gridCol w:w="2369"/>
      </w:tblGrid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123019027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123019029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Глубокое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334,8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Белоусовка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 Алтайского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Веселовского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Кожоховского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Кировского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Секисовского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Черемшанского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Малоубинского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Верхнеберезовский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12114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