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bca7" w14:textId="396b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назначению и выплате социальной 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11 марта 2009 года N 252. Зарегистрировано Управлением юстиции Зыряновского района Департамента юстиции Восточно-Казахстанской области 2 апреля 2009 года за N 5-12-78. Утратило силу - постановлением акимата Зыряновского района от 26 июня 2012 года N 1260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Зыряновского района от 26.06.2012 N 1260.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 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«О социальной защите инвалидов в Республике Казахстан», в целях социальной защиты граждан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прилагаемую Инструкцию по назначению и выплате социальной помощи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Создать комиссию по назначению и выплате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занятости и социальных программ (Оспанова Р.З.) внести персональный состав комиссии по назначению и выплате социальной помощи для утверждения на сессии маслихата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распоряжения акима города Зыряновска от 31 января 2000 года № 1-32р «О создании рабочей группы по борьбе с бедностью и безработицей», от 4 декабря 2000 года № 1-585р «О внесении изменений в распоряжение акима города Зыряновска № 1-32р от 31 января 2000 года «О создании рабочей группы по борьбе с бедностью и безработицей».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Гейгер Э.Я.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Зыряновского района          В. Якупов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2009 года № 252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назначению и выплате социальной помощи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Настоящая инструкция детализирует применение законодательства в области социальной защиты населения по вопросам назначения и выплаты социальной помощи постоянно проживающим на территории Зыряновского района гражданам Республики Казахстан, иностранцам, имеющим вид на жительство, лицам без гражданства.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Оказание социальной помощи осуществляется путем предоставления: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единовременной материальной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материальной помощи гражданам, имеющим звание «Почетный гражданин города Зыряновска», «Почетный гражданин Зыряновского района-города Зыряновска», «Почетный гражданин Зыряновского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Назначение и выплата социальной помощи осуществляется государственным учреждением «Отдел занятости и социальных программ Зыряновского района»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Заявитель несет полную ответственность за достоверность предоставляемых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Перечисление социальной помощи производится согласно экономической классификации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Выплата социальной помощи осуществляется через отделения акционерного общества «Казпочта».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Единовременная материальная помощь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7. Единовременная материальная помощь оказывается  социально-уязвимым слоям населения, пенсионерам, семьям, имеющим на иждивении несовершеннолетних детей, инвалидам, безработным, а также гражданам, чьи семьи находятся в тяжелых материальных условиях в результате стихийных бедствий, пожаров, несчастных случаев, тяжелых форм заболевания и других причин, а также на документирование малообеспеченным гражданам; на компенсацию расходов по проезду на обследование и лечение в областные больницы по направлениям медицинских учреждений района; на компенсацию расходов по проезду студентам, обучающимся по гранту акима области к месту учебы 2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Единовременная материальная помощь оказывается при предоставлении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заявления об оказании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подтверждающего прописку;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документов, подтверждающих, что гражданин нуждается в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 каждому поступившему заявлению составляется социальная карта семьи с выездом по месту жительства обратившегося за помощью гражданина, в городе Зыряновске - специалистами Отдела, в других населенных пунктах района - специалистами города Серебрянска, сельских округов и поселков.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отсутствия обратившегося за помощью гражданина по указанному в заявлении адресу (более десяти дней) комиссия вправе принять решение о дополнительном рассмотрении заявления при повторном обращении.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Единовременная материальная помощь может оказываться гражданам по представлениям общественных организаций, советов ветеранов войны и труда, а также к праздничным датам (9 мая,  Международному дню пожилого человека, Дню инвалидов, к Новому году и т.д.), без подтверждения дохода: участникам и инвалидам Великой Отечественной войны; лицам, приравненным к ним; пенсионерам; инвалидам; одиноким престарелым гражданам; детям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Размер выплачиваемой материальной помощи по каждому поступившему заявлению или представлению, а также к праздничным датам, определяется комиссией по назначению и выплате социальной 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Единовременная материальная помощь может оказываться на  льготную подписку на издания периодической печати («Егемен Қазақстан», «Казахстанская правда», «Дидар», «Рудный Алтай»): участникам и инвалидам войны; лицам, приравненным к ним; труженикам тыла; инвалидам по представлениям общественных организаций, советов ветеранов (производится два раза в год: на 1 и 2 полугодия на основании предоставленных списков).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Материальная помощь гражданам, имеющим звание «Почетный</w:t>
      </w:r>
      <w:r>
        <w:br/>
      </w:r>
      <w:r>
        <w:rPr>
          <w:rFonts w:ascii="Times New Roman"/>
          <w:b/>
          <w:i w:val="false"/>
          <w:color w:val="000000"/>
        </w:rPr>
        <w:t>
гражданин города Зыряновска», «Почетный гражданин Зыряновского</w:t>
      </w:r>
      <w:r>
        <w:br/>
      </w:r>
      <w:r>
        <w:rPr>
          <w:rFonts w:ascii="Times New Roman"/>
          <w:b/>
          <w:i w:val="false"/>
          <w:color w:val="000000"/>
        </w:rPr>
        <w:t>
района-города Зыряновска», «Почетный гражданин Зыряновского района».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14. Материальная помощь гражданам, имеющим звание «Почетный гражданин города Зыряновска», «Почетный гражданин Зыряновского района-города Зыряновска», «Почетный гражданин Зыряновского района», оказывается один раз в год по спискам, предоставленным маслихатом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Размер выплачиваемой материальной помощи почетным гражданам составляет 2 месячных расчетных показателя и назначается независимо от доходов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 Г. Дедова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2009 года № 252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комиссии по назначению и выплате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 - Гейгер Элла Яковлевна, заместитель акима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– Оспанова Разиля Зайтановна- начальник ГУ «Отдел занятости и социальных программ Зыряновского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Бушкова Галина Ивановна, начальник ГУ «Отдел экономики и бюджетного планирования Зыряновского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Винивитин Сергей Семенович, начальник ГУ «Отдел образования Зыряновского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Голикова Любовь Юрьевна, главный специалист отдела лечебно-профилактической работы Управления здравоохранения Восточно-Казахстанской области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Денисова Галина Владимировна, секретарь маслихата Зыряновского района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Тулякова Ольга Александровна, начальник ГУ «Отдел финансов Зыряновского района».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 Г.Дедова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