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9d0c" w14:textId="9dd9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Зыряновского района № 299 от 03 апреля 2009 года "Об очередном призыве граждан Республики Казахстан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Зыряновского районного акимата Восточно-Казахстанской области от 8 сентября 2009 года N 210. Зарегистрировано Управлением юстиции Зыряновского района Департамента юстиции Восточно-Казахстанской области 1 октября 2009 года за N 5-12-94. Утратило силу - постановлением Зыряновского районного акимата ВКО от 16 апреля 2010 года N 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Зыряновского районного акимата ВКО от 16.04.2010 N 648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11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связи с выбытием члена призывной комиссии заместителя акима Зыряновского района Нурбаева Е.М.,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«Об административных процедурах»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№ 299 от 03 апреля 2009 года «Об очередном призыве граждан Республики Казахстан на срочную воинскую службу в апреле-июне и октябре–декабре 2009 года» (зарегистрированное в Реестре государственной регистрации нормативных правовых актов 23 апреля 2009 года № 5-12-80)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вместо выбывшего Нурбаева Е.М. заместителя акима Зыряновского района Кубентаева Ербола Кумашевича.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 Р.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