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692c" w14:textId="0a96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Зыряновского района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28 декабря 2009 года N 25/5-IV. Зарегистрировано управлением юстиции Зыряновского района Департамента юстиции Восточно-Казахстанской области 30 декабря 2009 года за N 5-12-97. Утратило силу в связи с истечением срока действия (письмо Зыряновского маслихата от 23 февраля 2011 года № 08-06-48)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Зыряновского маслихата от 23.02.2011 № 08-06-48).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года № 17/222-IV «Об областном бюджете на 2010-2012 годы» (зарегистрировано в Реестре государственной регистрации нормативных правовых актов № 2521 от 25 декабря 2009 года),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Зыряновского района на 2010-2012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3111451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1658318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1425514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- 3172104,9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цифры – 6090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приобретение финансовых активов - 6090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– -78890,9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- 78890,9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используемые остатки бюджетных средств – 66743,9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Зыряновского района от 29.10.2010 </w:t>
      </w:r>
      <w:r>
        <w:rPr>
          <w:rFonts w:ascii="Times New Roman"/>
          <w:b w:val="false"/>
          <w:i w:val="false"/>
          <w:color w:val="000000"/>
          <w:sz w:val="28"/>
        </w:rPr>
        <w:t>№ 32/6-IV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Зачисление налоговых поступлений в бюджет района производить по нормативам распределения доходов, согласно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Восточно-Казахстанского областного маслихата от 21 декабря 2009 года № 17/222-IV «Об областном бюджете на 2010-2012 годы»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субвенции, передаваемой из областного бюджета в бюджет района на 2010 год, в сумме 872614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в связи с изменением фонда оплаты труда обратные целевые трансферты в сумме 78413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Зыряновского района от 16.04.2010 </w:t>
      </w:r>
      <w:r>
        <w:rPr>
          <w:rFonts w:ascii="Times New Roman"/>
          <w:b w:val="false"/>
          <w:i w:val="false"/>
          <w:color w:val="000000"/>
          <w:sz w:val="28"/>
        </w:rPr>
        <w:t>№ 28/5-IV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социального обеспечения, образования, культуры,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2010 год в сумме 32729,5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– 23841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- 3207,2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5681,3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Зыряновского района от 29.10.2010 </w:t>
      </w:r>
      <w:r>
        <w:rPr>
          <w:rFonts w:ascii="Times New Roman"/>
          <w:b w:val="false"/>
          <w:i w:val="false"/>
          <w:color w:val="000000"/>
          <w:sz w:val="28"/>
        </w:rPr>
        <w:t>№ 32/6-IV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расходов по администраторам бюджетных программ акимов городов районного значения, поселков, аулов (сел), аульных (сельских)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бюджета района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2010 год предусмотрены трансферты из областного бюджета в сумме 79166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29134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семьям погибших в Афганистане -  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Республикой Казахстан –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обучения детей из малообеспеченных семей в высших учебных заведениях (стоимость обучения, стипендии, проживание в общежитии) – 15891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 награжденным подвесками «Алтын алқа», «Күміс алқа» или получившим ранее звание «Мать-героиня» и награжденным орденом «Материнская слава» 1, 2 степени - 1480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имеющим 4 и более совместно проживающих несовершеннолетних детей – 1440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водопроводных сетей г. Зыряновска 15506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жильем участников и инвалидов Великой Отечественной войны - 13500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52027 тысяч тенге на развитие объектов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Зыряновского района от 16.04.2010 </w:t>
      </w:r>
      <w:r>
        <w:rPr>
          <w:rFonts w:ascii="Times New Roman"/>
          <w:b w:val="false"/>
          <w:i w:val="false"/>
          <w:color w:val="000000"/>
          <w:sz w:val="28"/>
        </w:rPr>
        <w:t>№ 28/5-IV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01.01.2010); от 24.05.2010 </w:t>
      </w:r>
      <w:r>
        <w:rPr>
          <w:rFonts w:ascii="Times New Roman"/>
          <w:b w:val="false"/>
          <w:i w:val="false"/>
          <w:color w:val="000000"/>
          <w:sz w:val="28"/>
        </w:rPr>
        <w:t>№ 29/2-IV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01.01.2010); от 29.10.2010 </w:t>
      </w:r>
      <w:r>
        <w:rPr>
          <w:rFonts w:ascii="Times New Roman"/>
          <w:b w:val="false"/>
          <w:i w:val="false"/>
          <w:color w:val="000000"/>
          <w:sz w:val="28"/>
        </w:rPr>
        <w:t>№ 32/6-IV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9-1. Предусмотреть в бюджете района на 2010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5314 тысяч тенге - для внедрения предмета «Самопознание», на обеспечение учебными материалами дошкольных организаций, организаций среднего, технического и профессионального, после 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33011 тысяч тенге – на реализацию Государственной программы развития образования в Республике Казахстан на 2005-2010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16617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5700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4100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16300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55941 тысяча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415 тысяч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2452 тысяч тенге - для реализации мер социальной поддержки специалистов социальной сферы сельских населенных пунктов,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1780 тысяч тенге – специалистам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297 тысяч тенге - специалистам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375 тысяч тенге – услуги для кредита на жилье;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16486 тысяч тенге – на содержание подразделений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7383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19894 тысячи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Зыряновского района от 21.01.2010 </w:t>
      </w:r>
      <w:r>
        <w:rPr>
          <w:rFonts w:ascii="Times New Roman"/>
          <w:b w:val="false"/>
          <w:i w:val="false"/>
          <w:color w:val="000000"/>
          <w:sz w:val="28"/>
        </w:rPr>
        <w:t>№ 26/2-IV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01.01.2010); с изменениями, внесенными решениями от 16.04.2010 </w:t>
      </w:r>
      <w:r>
        <w:rPr>
          <w:rFonts w:ascii="Times New Roman"/>
          <w:b w:val="false"/>
          <w:i w:val="false"/>
          <w:color w:val="000000"/>
          <w:sz w:val="28"/>
        </w:rPr>
        <w:t>№ 28/5-IV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01.01.2010); от 29.10.2010 </w:t>
      </w:r>
      <w:r>
        <w:rPr>
          <w:rFonts w:ascii="Times New Roman"/>
          <w:b w:val="false"/>
          <w:i w:val="false"/>
          <w:color w:val="000000"/>
          <w:sz w:val="28"/>
        </w:rPr>
        <w:t>№ 32/6-IV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9-2. Предусмотреть в бюджете района на 2010 год целевые текущие трансферты на обеспечение занятости в рамках реализации стратегии региональной занятости и переподготовки кадров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81438 тысяч тенге – на капитальный и текущий ремонт школ, больниц и других социальных объектов,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66830 тысяч тенге –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5937 тысяч тенге – капитальный и текущий ремонт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8671 тысяч тенге –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123160 тысяч тенге – на ремонт инженерно-коммуникационной инфраструктуры и благоустройство населенных пунктов,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16694 тысяч тенге – на водоснабжение;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43034 тысяч тенге – на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53360 тысяч тенге – на теплоснабжение;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10072 тысяч тенге – на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4669 тысяч тенге - на финансирование социальных проектов в поселках, аулах (селах), аульных (сельских) округах на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39220 тысяч тенге - на ремонт и содержание автомобильных дорог районного значения, улиц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маслихата Зыряновского района от 21.01.2010 </w:t>
      </w:r>
      <w:r>
        <w:rPr>
          <w:rFonts w:ascii="Times New Roman"/>
          <w:b w:val="false"/>
          <w:i w:val="false"/>
          <w:color w:val="000000"/>
          <w:sz w:val="28"/>
        </w:rPr>
        <w:t>№ 26/2-IV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9-3. Предусмотреть в районном бюджете на 2010 год целевые текущие трансферты из республиканского бюджета на расширение программы социальных рабочих мест и молодежной практики в размере 11640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9-3 в соответствии с решением маслихата Зыряновского района от 21.01.2010 </w:t>
      </w:r>
      <w:r>
        <w:rPr>
          <w:rFonts w:ascii="Times New Roman"/>
          <w:b w:val="false"/>
          <w:i w:val="false"/>
          <w:color w:val="000000"/>
          <w:sz w:val="28"/>
        </w:rPr>
        <w:t>№ 26/2-IV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9-4. Предусмотреть в составе поступлений районного бюджета на 2010 год кредиты из республиканского бюджета для реализации мер социальной поддержки специалистов социальной сферы сельских населенных пунктов в сумме 12464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9-4 в соответствии с решением маслихата Зыряновского района от 21.01.2010 </w:t>
      </w:r>
      <w:r>
        <w:rPr>
          <w:rFonts w:ascii="Times New Roman"/>
          <w:b w:val="false"/>
          <w:i w:val="false"/>
          <w:color w:val="000000"/>
          <w:sz w:val="28"/>
        </w:rPr>
        <w:t>№ 26/2-IV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 В. Ивенко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 Г. Денисова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25/5-ІV</w:t>
      </w:r>
    </w:p>
    <w:bookmarkEnd w:id="2"/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2010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Зыряновского района от 29.10.2010 </w:t>
      </w:r>
      <w:r>
        <w:rPr>
          <w:rFonts w:ascii="Times New Roman"/>
          <w:b w:val="false"/>
          <w:i w:val="false"/>
          <w:color w:val="ff0000"/>
          <w:sz w:val="28"/>
        </w:rPr>
        <w:t>№ 32/6-IV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67"/>
        <w:gridCol w:w="784"/>
        <w:gridCol w:w="9470"/>
        <w:gridCol w:w="20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3111451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1658318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480134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480134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381102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716271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449015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167856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1425514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1425514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887"/>
        <w:gridCol w:w="695"/>
        <w:gridCol w:w="738"/>
        <w:gridCol w:w="8840"/>
        <w:gridCol w:w="20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3172104,9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246062,6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206909,5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11232,5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63719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59251,7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4405,3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131777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128811,8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22499,1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22499,1</w:t>
            </w:r>
          </w:p>
        </w:tc>
      </w:tr>
      <w:tr>
        <w:trPr>
          <w:trHeight w:val="7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501,8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2107,5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</w:p>
        </w:tc>
      </w:tr>
      <w:tr>
        <w:trPr>
          <w:trHeight w:val="8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4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1749826,5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1476613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1474844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1417896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144777,5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5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112942,5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11263,5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261245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</w:t>
            </w:r>
          </w:p>
        </w:tc>
      </w:tr>
      <w:tr>
        <w:trPr>
          <w:trHeight w:val="8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местности, в соответствии с законодательством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4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52389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10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13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4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56927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39018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39018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348729,2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261280,2</w:t>
            </w:r>
          </w:p>
        </w:tc>
      </w:tr>
      <w:tr>
        <w:trPr>
          <w:trHeight w:val="6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8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230674,2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8911,2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52392</w:t>
            </w:r>
          </w:p>
        </w:tc>
      </w:tr>
      <w:tr>
        <w:trPr>
          <w:trHeight w:val="7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169371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43524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169387,9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61696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60297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60297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5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61557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53670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46209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гос. языка и других языков народов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33820,9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</w:p>
        </w:tc>
      </w:tr>
      <w:tr>
        <w:trPr>
          <w:trHeight w:val="5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9782,9</w:t>
            </w:r>
          </w:p>
        </w:tc>
      </w:tr>
      <w:tr>
        <w:trPr>
          <w:trHeight w:val="7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41546,5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8769,5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8769,5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8490,5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 ,охраны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5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85272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85272</w:t>
            </w:r>
          </w:p>
        </w:tc>
      </w:tr>
      <w:tr>
        <w:trPr>
          <w:trHeight w:val="5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85272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4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48905,5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41419,5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32729,5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32729,5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80526,7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80526,7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80526,7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78413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кредитование: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6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-78890,9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78890,9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местным исполнительным органом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66743,9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25/5-ІV</w:t>
      </w:r>
    </w:p>
    <w:bookmarkEnd w:id="4"/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решением  маслихата Зыряновского района от 21.01.2010 </w:t>
      </w:r>
      <w:r>
        <w:rPr>
          <w:rFonts w:ascii="Times New Roman"/>
          <w:b w:val="false"/>
          <w:i w:val="false"/>
          <w:color w:val="ff0000"/>
          <w:sz w:val="28"/>
        </w:rPr>
        <w:t>№ 26/2-IV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84"/>
        <w:gridCol w:w="584"/>
        <w:gridCol w:w="10241"/>
        <w:gridCol w:w="1811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2580816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1610287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489944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489944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673452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70081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ресурсов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942423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942423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864"/>
        <w:gridCol w:w="843"/>
        <w:gridCol w:w="779"/>
        <w:gridCol w:w="8481"/>
        <w:gridCol w:w="188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2561624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244645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200995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61417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61417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128018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128018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10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10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25856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4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5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1713532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130680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</w:t>
            </w:r>
          </w:p>
        </w:tc>
      </w:tr>
      <w:tr>
        <w:trPr>
          <w:trHeight w:val="4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82905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82905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1543168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1541257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1477558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63699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39684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39684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8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169865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137158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113866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</w:p>
        </w:tc>
      </w:tr>
      <w:tr>
        <w:trPr>
          <w:trHeight w:val="9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в сельской местности,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4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12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4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</w:t>
            </w:r>
          </w:p>
        </w:tc>
      </w:tr>
      <w:tr>
        <w:trPr>
          <w:trHeight w:val="4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</w:t>
            </w:r>
          </w:p>
        </w:tc>
      </w:tr>
      <w:tr>
        <w:trPr>
          <w:trHeight w:val="7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101764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36764</w:t>
            </w:r>
          </w:p>
        </w:tc>
      </w:tr>
      <w:tr>
        <w:trPr>
          <w:trHeight w:val="5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36764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153354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50931</w:t>
            </w:r>
          </w:p>
        </w:tc>
      </w:tr>
      <w:tr>
        <w:trPr>
          <w:trHeight w:val="5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50931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50931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67576</w:t>
            </w:r>
          </w:p>
        </w:tc>
      </w:tr>
      <w:tr>
        <w:trPr>
          <w:trHeight w:val="5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56749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49196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5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7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2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особо-охраняемые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4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64521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64521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64521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64521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42004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</w:p>
        </w:tc>
      </w:tr>
      <w:tr>
        <w:trPr>
          <w:trHeight w:val="4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25/5-ІV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решением  маслихата Зыряновского района от 21.01.2010 </w:t>
      </w:r>
      <w:r>
        <w:rPr>
          <w:rFonts w:ascii="Times New Roman"/>
          <w:b w:val="false"/>
          <w:i w:val="false"/>
          <w:color w:val="ff0000"/>
          <w:sz w:val="28"/>
        </w:rPr>
        <w:t>№ 26/2-IV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10017"/>
        <w:gridCol w:w="19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2725553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1679237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522773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522773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680983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ресурсов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735"/>
        <w:gridCol w:w="693"/>
        <w:gridCol w:w="714"/>
        <w:gridCol w:w="8701"/>
        <w:gridCol w:w="1969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2725553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250715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205931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2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63513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63513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130620</w:t>
            </w:r>
          </w:p>
        </w:tc>
      </w:tr>
      <w:tr>
        <w:trPr>
          <w:trHeight w:val="7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</w:t>
            </w:r>
          </w:p>
        </w:tc>
      </w:tr>
      <w:tr>
        <w:trPr>
          <w:trHeight w:val="10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</w:p>
        </w:tc>
      </w:tr>
      <w:tr>
        <w:trPr>
          <w:trHeight w:val="10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1740930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40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1566581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1564518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1500742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63776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42061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42061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</w:p>
        </w:tc>
      </w:tr>
      <w:tr>
        <w:trPr>
          <w:trHeight w:val="8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29409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178048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144793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121384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</w:t>
            </w:r>
          </w:p>
        </w:tc>
      </w:tr>
      <w:tr>
        <w:trPr>
          <w:trHeight w:val="100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в сельской местности,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4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40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10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4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</w:t>
            </w:r>
          </w:p>
        </w:tc>
      </w:tr>
      <w:tr>
        <w:trPr>
          <w:trHeight w:val="4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204858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165152</w:t>
            </w:r>
          </w:p>
        </w:tc>
      </w:tr>
      <w:tr>
        <w:trPr>
          <w:trHeight w:val="6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165152</w:t>
            </w:r>
          </w:p>
        </w:tc>
      </w:tr>
      <w:tr>
        <w:trPr>
          <w:trHeight w:val="8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165152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3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163084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5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7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69594</w:t>
            </w:r>
          </w:p>
        </w:tc>
      </w:tr>
      <w:tr>
        <w:trPr>
          <w:trHeight w:val="5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50149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5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7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7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особо-охраняемые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7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69683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69683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69683</w:t>
            </w:r>
          </w:p>
        </w:tc>
      </w:tr>
      <w:tr>
        <w:trPr>
          <w:trHeight w:val="6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69683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6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34154</w:t>
            </w:r>
          </w:p>
        </w:tc>
      </w:tr>
      <w:tr>
        <w:trPr>
          <w:trHeight w:val="6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34154</w:t>
            </w:r>
          </w:p>
        </w:tc>
      </w:tr>
      <w:tr>
        <w:trPr>
          <w:trHeight w:val="7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8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в бюджетной сфере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25/5-ІV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администраторам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Зыряновского района от 29.10.2010 </w:t>
      </w:r>
      <w:r>
        <w:rPr>
          <w:rFonts w:ascii="Times New Roman"/>
          <w:b w:val="false"/>
          <w:i w:val="false"/>
          <w:color w:val="ff0000"/>
          <w:sz w:val="28"/>
        </w:rPr>
        <w:t>№ 32/6-IV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947"/>
        <w:gridCol w:w="777"/>
        <w:gridCol w:w="756"/>
        <w:gridCol w:w="8651"/>
        <w:gridCol w:w="20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131777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131777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131777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128811,8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17415,2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6792,6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43524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144072,0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85272,0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85272,0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85272,0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51997,8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сельпосокругов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25299,2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2091,2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25/5-ІV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программ, не подлежащих секвестрированию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процессе исполнения бюджета Зыряновского района 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65"/>
        <w:gridCol w:w="1091"/>
        <w:gridCol w:w="1005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Р. 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