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b241" w14:textId="c06b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Зыряновского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08 декабря 2009 года N 362. Зарегистрировано управлением юстиции Зыряновского района Департамента юстиции Восточно-Казахстанской области 05 января 2010 года за N 5-12-100.  Утратило силу - постановлением акимата Зыряновского района от 25 мая 2011 года N 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Зыряновского района от 25.05.2011 </w:t>
      </w:r>
      <w:r>
        <w:rPr>
          <w:rFonts w:ascii="Times New Roman"/>
          <w:b w:val="false"/>
          <w:i w:val="false"/>
          <w:color w:val="ff0000"/>
          <w:sz w:val="28"/>
        </w:rPr>
        <w:t>N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десять дней после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Плана мероприятий по совершенствованию системы занятости населения Зыряновского района на 2008-2010 годы, государственной политики занятости с учетом ситуации на рынке труда и обеспечения дополнительных государственных гарантий в сфере занятости,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населения»,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целевые группы населения по Зыряновскому району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школ, профессиональных учебных заведений,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лица,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ВИЧ-инфицированные, наркозависимые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занятые в режиме неполного рабочего времени, в связи с изменением в организации производства, в том числе при реорганизации и (или) сокращении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лица, находящиеся в отпуске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студенты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неработающие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программ Зыряновского района" (Оспанова Р.З.):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лиц, отнесенных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14 апреля 2009 года N 307 "Об определении целевых групп населения Зыряновского района на 2009 год" (зарегистрировано в Реестре государственной регистрации нормативных правовых актов № 5-12-82, опубликовано 4 июня 2009 года в газете "Деннь за днем" № 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Зыряновского района от 09 июня 2009 года № 45 "О внесении дополнений в постановление акимата Зыряновского района 14 апреля 2009 года N 307 "Об определении целевых групп населения Зыряновского района на 2009 год" (зарегистрировано в Реестре государственной регистрации нормативных правовых актов № 5-12-89).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Зыряновского района Гейгер Э.Я.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Р.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