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154f" w14:textId="f71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от 25 декабря 2008 года №  330 "Об организации оплачиваемых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10 апреля 2009 года N 444. Зарегистрировано Управлением юстиции Шемонаихинского района Департамента юстиции Восточно-Казахстанской области 06 мая 2009 года за N 5-19-95. Утратило силу в связи с истечением срока действия - письмо акимата Шемонаихинского района от 15 января 2010 года № 2/83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   (письмо акимата Шемонаихинского района от 15.01.2010 № 2/837).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 в связи с поступлением дополнительных заявок от работодателей по созданию оплачиваемых общественных работ для безработных на 2009 год,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на 2009 год» от 25 декабря 2008 года № 330 (зарегистрировано в реестре государственной регистрации нормативно правовых актов за № 15-19-86 от 30 декабря 2008 года, опубликовано 4 января 2009 года в газете «Уба-Информ»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«Перечень организаций, в которых будут организованы оплачиваемые общественные работы»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9 подпункт 2) «Проведение благоустройства сел округа»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15 подпункт 4) «Проведение уборки помещений» изложить в новой редакции согласно приложению 1 к настоящему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18 дополнить подпунктом 3) «Проведение благоустройства территории школы»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32 подпункт 2) «Проведение региональной кампании по выполнению районной программы занятости населения»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35 дополнить подпунктом 4) «Охрана имущества здания Дома культуры»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41 подпункт 1) «Проведение благоустройства территории дома-интерната»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41 подпункт 3) «Проведение текущего ремонта дома-интерната»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42 дополнить подпунктом 6) «Оказание помощи в работе абонентского отдела»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пунктами 53, 54, 55, 56, 57 согласно приложения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 Г.Ермолаев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Шемонаихинского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444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в которых будут организованы 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047"/>
        <w:gridCol w:w="2627"/>
        <w:gridCol w:w="4486"/>
        <w:gridCol w:w="814"/>
        <w:gridCol w:w="1225"/>
        <w:gridCol w:w="983"/>
        <w:gridCol w:w="1080"/>
        <w:gridCol w:w="1178"/>
      </w:tblGrid>
      <w:tr>
        <w:trPr>
          <w:trHeight w:val="91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в ООР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Каменевского с/о»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2.Проведение благоустройства сел округа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сел Рассыпное и Рулиха (уборка и обкос обочин центральных улиц 4 км, высадка саженцев, деревьев, обустройство цветочных клумб 2 га., покраска, побелка объектов и уборка территории на въезде сел и мосты 0,5 га, уборка стихийных свалок 1,0 га , обустройство территории вокруг здания акимата 0,150 га)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«Первомайская школа - детский сад им. Д.Карбышева»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4.Проведение уборки помещений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школы-сада (2500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«Большереченская общеобразовательная средняя школа»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3.Проведение благоустройства территории школы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территории школы 1,13 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Шемонаихинского района»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региональной кампании по выполнению районной программы занятости населения и выполнение «Дорожной карты района»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трудоустройству, организация оплачиваемых общественных работ, профессиональное обучение, направление на молодежную практику и социальные рабочие места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«Дом культуры Шемонаихинского района»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4.Охрана имущества  здания  дома культуры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имущества здания дома культуры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</w:tr>
      <w:tr>
        <w:trPr>
          <w:trHeight w:val="90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«Первомайское медико- социальное учреждение для  престарелых и инвалидов общего типа»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1.Проведение благоустройства территории дома-интерната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и посадка деревьев (8 га)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3.Проведение текущего ремонта дома-интерната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внутренних помещений дома-интерната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коммунальное государственное предприятие «Первомайский водоканал»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работе абонентского отдела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неплательщиками, разноска извещений, повесток, обход участков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чрезвычайным ситуациям  Шемонаихинского района ДЧС ВКО МЧС РК»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  помещений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  площади 120 кв.м.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</w:tr>
      <w:tr>
        <w:trPr>
          <w:trHeight w:val="49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«Востокдорстрой»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1.Проведение среднего ремонта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(1 км)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текущего ремонта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2046,4 кв.м)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«Диада»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1.Проведение экологиче ского оздоровления территории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территории, уборка мусора (1,600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 по ремонту здания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производственного здания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3.Уборка помещений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мытье полов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МЗП</w:t>
            </w:r>
          </w:p>
        </w:tc>
      </w:tr>
      <w:tr>
        <w:trPr>
          <w:trHeight w:val="49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Данилов В.И.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1.Проведение экологиче ского оздоровления территории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территории, уборка мусора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текущего ремонта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внутренних помещений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Уборка помещений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мытье полов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МЗП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«Рынок»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1.Проведение экологиче ского оздоровления территории 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территории, уборка мусора, санузла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МЗП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МЗП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МЗП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