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7517" w14:textId="e827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26 декабря 2008 года        № 14/4-IV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24 июля 2009 года N 20/5-IV. Зарегистрировано управлением юстиции Шемонаихинского района Департамента юстиции Восточно-Казахстанской области 4 августа 2009 года за N 5-19-101. Прекращено действие по истечении срока, на который решение было принято, письмо Шемонаихинского районного маслихата от 15 января 2010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принято, (письмо Шемонаихинского районного маслихата от 15.01.2010 № 26).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
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2009 года № 14/179-IV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 (зарегистрировано в Реестре государственной регистрации нормативных правовых актов за № 2509),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2008 года № 14/4-IV «О районном бюджете на 2009 год» (зарегистрировано в Реестре государственной регистрации нормативных правовых актов за № 5-19-88, опубликовано в газете «Уба-Информ» от 16 января 2009 года № 3),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февраля 2009 года № 16/2-IV «О внесении изменений и дополнений в решение от 26 декабря 2008 года № 14/4-IV «О районном бюджете на 2009 год» (зарегистрировано в Реестре государственной регистрации нормативных правовых актов за № 5-19-92, опубликовано в газете «Уба-Информ» от 27 февраля 2009 года № 9);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2009 года № 18/2-IV «О внесении изменений и дополнений в решение от 26 декабря 2008 года № 14/4-IV «О районном бюджете на 2009 год» (зарегистрировано в Реестре государственной регистрации нормативных правовых актов за № 5-19-96, опубликовано в газете «Уба-Информ» от 22 мая 2009 года № 21)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2009 год согласно приложения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2 041 490,7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726 368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1 279 543,7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2 073 734,4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бюджета- -38 243,7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38 243,7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«60 000» заменить цифрами «17 000»;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«3 866» заменить цифрами «3 554»;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«750» заменить цифрами «720»;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цифры «20 000» заменить цифрами «18 010»;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цифры «28 000» заменить цифрами «25 200».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2009 год в сумме 11 656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- 5 828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затраты- 4 828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решению судов - 1000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Приложения 1, 4, 6, 8, 10, 13 изложить в новой редакции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Дополнить приложениями 14, 15 согласно приложениям 7,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 А. БАЯНДИНОВ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800"/>
        <w:gridCol w:w="737"/>
        <w:gridCol w:w="758"/>
        <w:gridCol w:w="8246"/>
        <w:gridCol w:w="22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2041490,7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761947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726368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253239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203172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иностранных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190900</w:t>
            </w:r>
          </w:p>
        </w:tc>
      </w:tr>
      <w:tr>
        <w:trPr>
          <w:trHeight w:val="1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иногонесельско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назначения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51682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 судна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 до 4,5 мм включительно)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имущества безвозмездно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перешедшего в установленном порядке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безнадзорных животных, находок,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имущества, перешедшего по праву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наследования к государству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30778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1279543,7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1279543,7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1279543,7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487854,7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60"/>
        <w:gridCol w:w="854"/>
        <w:gridCol w:w="746"/>
        <w:gridCol w:w="811"/>
        <w:gridCol w:w="7085"/>
        <w:gridCol w:w="2365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2073734,4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141698,3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120508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71617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70788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14180,3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14180,3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1871,3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 ситуациям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4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1024157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974033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(cела),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9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933238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 (сменные)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школы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школы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школы-детские сады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912428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18791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160582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138554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121336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44038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граждан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занятости населения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322819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44560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259852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212841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2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77743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4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</w:tr>
      <w:tr>
        <w:trPr>
          <w:trHeight w:val="27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23110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</w:tr>
      <w:tr>
        <w:trPr>
          <w:trHeight w:val="4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22752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1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15545,7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10629,7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2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5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поселков,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28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9588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2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289413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207863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21774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</w:p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8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7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-38243,7</w:t>
            </w:r>
          </w:p>
        </w:tc>
      </w:tr>
      <w:tr>
        <w:trPr>
          <w:trHeight w:val="3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38243,7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функционирование аппарата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547"/>
        <w:gridCol w:w="2681"/>
        <w:gridCol w:w="2541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123 001 003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123 001 007
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70788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оказание социальной помощи нуждающимся</w:t>
      </w:r>
      <w:r>
        <w:br/>
      </w:r>
      <w:r>
        <w:rPr>
          <w:rFonts w:ascii="Times New Roman"/>
          <w:b/>
          <w:i w:val="false"/>
          <w:color w:val="000000"/>
        </w:rPr>
        <w:t>
гражданам на дому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9977"/>
        <w:gridCol w:w="2443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123 003 000
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9377"/>
        <w:gridCol w:w="2696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123 009 000
</w:t>
            </w:r>
          </w:p>
        </w:tc>
      </w:tr>
      <w:tr>
        <w:trPr>
          <w:trHeight w:val="3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 Усть-Таловка"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обеспечение функционирования автомобильных дорог в</w:t>
      </w:r>
      <w:r>
        <w:br/>
      </w:r>
      <w:r>
        <w:rPr>
          <w:rFonts w:ascii="Times New Roman"/>
          <w:b/>
          <w:i w:val="false"/>
          <w:color w:val="000000"/>
        </w:rPr>
        <w:t>
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507"/>
        <w:gridCol w:w="2648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123 013 015
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Ремонт инженерно-коммуникационной инфраструктуры и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благоустройство населенных пунктов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
стратегии региональной занятости и переподготовки кадров: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053"/>
        <w:gridCol w:w="1337"/>
        <w:gridCol w:w="2226"/>
        <w:gridCol w:w="2378"/>
        <w:gridCol w:w="2335"/>
        <w:gridCol w:w="2228"/>
      </w:tblGrid>
      <w:tr>
        <w:trPr>
          <w:trHeight w:val="18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 из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123015027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123015029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 из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123015027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123015029
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477"/>
        <w:gridCol w:w="2696"/>
      </w:tblGrid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123 011 000
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20/5-IV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Ремонт и содержание автомобильных дорог населенных пунктов в</w:t>
      </w:r>
      <w:r>
        <w:br/>
      </w:r>
      <w:r>
        <w:rPr>
          <w:rFonts w:ascii="Times New Roman"/>
          <w:b/>
          <w:i w:val="false"/>
          <w:color w:val="000000"/>
        </w:rPr>
        <w:t>
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947"/>
        <w:gridCol w:w="2361"/>
        <w:gridCol w:w="3060"/>
        <w:gridCol w:w="3124"/>
      </w:tblGrid>
      <w:tr>
        <w:trPr>
          <w:trHeight w:val="19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 из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кого бюджета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123020027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 района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123020029
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Шемонаиха"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39215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