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3eed" w14:textId="e5e3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N 13-5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октября 2009 года N 22-2. Зарегистрировано Управлением юстиции города Уральска Западно-Казахстанской области 3 ноября 2009 года N 7-1-155. Утратило силу - решением Уральского городского маслихата Западно-Казахстанской области от 12 марта 2010 года N 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12.03.2010 N 27-6.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статьей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"О городском бюджете на 2009 год"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N 7-1-122, опубликованное 15 января 2009 года, 22 января 2009 года в газете "Жайық үні" и 15 января 2009 года, 22 января 2009 года, 29 января 2009 года, 5 февраля 2009 года, 12 февраля 2009 года в газете "Пульс города") с учетом внесенных в него изменений и дополнений решением Уральского городского маслихата от 6 марта 2009 года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23 декабря 2008 года N 13-5 "О городском бюджете на 2009 год" (зарегистрированное в  Реестре государственной  регистрации  нормативных  правовых актов за N 7-1-133, опубликованное 19 марта 2009 года, 26 марта 2009 года в газете "Жайық үні" N 12, N 13 и 19 марта 2009 года, 26 марта 2009 года, 2 апреля 2009 года в газете "Пульс города" N 12, N 13, N 14), решением Уральского городского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23 декабря 2008 года N 13-5 "О городском бюджете на 2009 год" (зарегистрированное в  Реестре государственной  регистрации  нормативных  правовых актов за N 7-1-139, опубликованное 7 мая 2009 года, 21 мая 2009 года в газете "Жайық үні" N 19, N 21 и 7 мая 2009 года, 21 мая 2009 года, 28 мая 2009 года в газете "Пульс города" N 19, N 21, N 22), решением Уральского городского маслихата от 26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N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23 декабря 2008 года N 13-5 "О городском бюджете на 2009 год" (зарегистрированное в  Реестре государственной  регистрации  нормативных  правовых актов за N 7-1-149, опубликованное 10 сентября 2009 года, 17 сентября 2009 года, 24 сентября 2009 года, 1 октября 2009 года в газете "Жайық үні" N 37, N 38, N 39, N 40 и 10 сентября 2009 года, 17 сентября 2009 года, 24 сентября 2009 года в газете "Пульс города" N 37, N 38, N 39) следующие изменения и дополнения: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2009 год согласно приложению 1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16 691 445 тысяч тенге, в том числе по: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6 729 138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481 800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1 481 500 тысяч 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7 999 007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15 273 319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1 718 400 тысяч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1 718 400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-300 274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300 274 тысяч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350 506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-1 245 000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1 194 768 тысяч тенге";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"446 637" заменить цифрой "491 637";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"100 000" заменить цифрой "175 000";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"500 000" заменить цифрой "1 150 000";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"6 277" заменить цифрой "20 447";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"8 727" заменить цифрой "8 450";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"7 976" заменить цифрой "6 006";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"59 306" заменить цифрой "64 538";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"9 512" заменить цифрой "11 650";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"332 416" заменить цифрой "336 367";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"304 770" заменить цифрой "326 537";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", на строительство 240 квартирного жилого дома для малосемейных – 100 000 тысяч тенге" дополнить словами ", на разработку проектно-сметной документации на строительство пешеходного мостового перехода через реку Чаган – 5 000 тысяч тенге, на разработку проектно-сметной документации для строительства инженерно-коммуникационной системы – 8 000 тысяч тенге, на завершение строительства 2-х жилых домов – 140 000 тысяч тенге";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22-ой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2009 года N 22-2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773"/>
        <w:gridCol w:w="913"/>
        <w:gridCol w:w="733"/>
        <w:gridCol w:w="6213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16 691 445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1 170 716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7 999 007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7 999 007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7 999 007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813"/>
        <w:gridCol w:w="813"/>
        <w:gridCol w:w="813"/>
        <w:gridCol w:w="6073"/>
        <w:gridCol w:w="23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15 273 319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5 243 894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930 377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930 377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930 377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3 698 599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3 698 599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3 372 054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753 066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597 621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6 417 867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3 180 789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3 164 972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1 285 011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1 467 132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878 204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2 307 439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2 294 590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1 079 338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-300 274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2009 года N 22-2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9"/>
        <w:gridCol w:w="763"/>
        <w:gridCol w:w="742"/>
        <w:gridCol w:w="527"/>
        <w:gridCol w:w="528"/>
        <w:gridCol w:w="8176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 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2009 года N 22-2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 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2009 года N 22-2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