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71ca" w14:textId="8fc7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N 13-5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30 ноября 2009 года N 23-2. Зарегистрировано Управлением юстиции города Уральска Западно-Казахстанской области 2 декабря 2009 года N 7-1-158. Утратило силу - решением Уральского городского маслихата Западно-Казахстанской области от 12 марта 2010 года N 27-6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12.03.2010 N 27-6.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статьей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 городском бюджете на 2009 год"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N 7-1-122, опубликованное 15 января 2009 года, 22 января 2009 года в газете "Жайық үні" и 15 января 2009 года, 22 января 2009 года, 29 января 2009 года, 5 февраля 2009 года, 12 февраля 2009 года в газете "Пульс города") следующие изменения и дополнения: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2009 год согласно приложению 1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16 805 931 тысяч тенге, в том числе по: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6 729 138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481 800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1 481 500 тысяч 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8 113 493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15 387 805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1 718 400 тысяч тенге: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1 718 400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-300 274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300 274 тысяч тенге: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350 506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-1 245 000 тысяч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1 194 768 тысяч тенге";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"27 705" заменить цифрой "26 658";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"28 675" заменить цифрой "28 350";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"76 288" заменить цифрой "73 488";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"1 272 913" заменить цифрой "1 312 913";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"43 000" заменить цифрой "3 000";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"286 648" заменить цифрой "405 306";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экономике, бюджету и финансам.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 1 января 2009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23-ей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793"/>
        <w:gridCol w:w="933"/>
        <w:gridCol w:w="753"/>
        <w:gridCol w:w="6153"/>
        <w:gridCol w:w="21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16 805 931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1 170 716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 учреждениям,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 учреждениям, финансируемыми из гос.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8 113 493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8 113 493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8 113 493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833"/>
        <w:gridCol w:w="833"/>
        <w:gridCol w:w="833"/>
        <w:gridCol w:w="6113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15 387 805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5 253 880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3 697 427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3 373 682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408 787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408 787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6 480 663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3 183 085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3 165 151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1 285 141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1 467 132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878 204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2 351 090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772 520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1 353 196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357 888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343 456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1 087 338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1 010 533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1 010 533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328 442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-300 274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300 274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23-2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9"/>
        <w:gridCol w:w="763"/>
        <w:gridCol w:w="742"/>
        <w:gridCol w:w="527"/>
        <w:gridCol w:w="528"/>
        <w:gridCol w:w="8176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 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23-2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