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9d8b" w14:textId="9489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"О районном бюджете на 2009 год" от 23 декабря 2008 года N 15-3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 марта 2009 года N 16-1. Зарегистрировано Управлением юстиции Теректинского района Западно-Казахстанской области 17 марта 2009 года N 7-12-76. Утратило силу - решением Теректинского районного маслихата Западно-Казахстанской области от 29 января 2010 года N 26-3.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Теректинского районного маслихата Западно-Казахстанской области 29.01.2010 N 26-3.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2009 год" от 23 декабря 2008 года N 15-3 (зарегистрированный в Реестре государственной регистрации нормативных правовых актов за N 7-12-71, опубликованное 20 января 2009 года, 23 января 2009 года, 30 января 2009 года, 6 февраля 2009 года, 10 февраля 2009 года, 13 февраля 2009года, 17 февраля 2009 года в газете "Теректі жаңалығы–Теректинская новь"),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"2 142 260" заменить цифрами "2 700 921";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"1 716 339" заменить цифрами "2 275 000";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"2 142 260" заменить цифрами "2 770 057";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"0" заменить цифрами "- 69 136";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"0" заменить цифрами "69 136";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3 цифру "0" заменить цифрами "5 000";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4 цифру "0" заменить цифрами "74 136";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4 после слов "Учесть в районном бюджете на 2009 год поступление целевых трансфертов из областного бюджета" цифры "104 902" заменить цифрами "391 074";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Федоровской средней школы N 1 — 31 500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школы-сад им. Есенжанова — 32 500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детского сада в с. Шагатай — 20 000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средней школы им. Алтынсарина — 80 000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горячего питания для учеников 1-4 классов - 19 969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школьного инвентаря для средней школы им. Алтынсарина - 40 000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школьного инвентаря и оборудования для школ -3 000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сельского дома культуры с. Шагатай -15 000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районной библиотеки - 23 203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материальную помощь малоимущим гражданам - 6 000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земельно-хозяйственное устройство населенных пунктов - 15 000 тыс.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районном бюджете на 2009 год поступление целевых трансфертов из республиканского бюджета в общей сумме 272 489 тыс.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– 97 480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16 623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8 194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государственной системы в сфере образования – 6 357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образования на реализацию мер социальной поддержки специалистов социальной сферы сельских населенных пунктов - 891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 – 3 800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8 500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занятости и социальных программ на реализацию мер социальной поддержки специалистов социальной сферы сельских населенных пунктов - 178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культуры и развития языков на реализацию мер социальной поддержки специалистов социальной сферы сельских населенных пунктов - 2 762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физической культуры и спорта на реализацию мер социальной поддержки специалистов социальной сферы сельских населенных пунктов - 357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– 28 000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в соответствии с государственной программой строительства в Республике Казахстан 18 100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водоснабжения в с.Акжаик – 81 247 тыс. тенге;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приложение 1, 2 к указанному решению изложить в новой редакции согласно приложения 1, 2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С.И. Сериккалиева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2009 года N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 N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012"/>
        <w:gridCol w:w="1375"/>
        <w:gridCol w:w="1376"/>
        <w:gridCol w:w="4702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2770057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1853589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,основное среднее и общее среднее 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1735357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1723119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1653652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района( 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 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района( 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189799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приобретение жилья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внутренней политики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 культуры и спорта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сельского хозяйства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района, генеральных планов городов районного (областного) значения, поселков и иных сельских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-69136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2009 года N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 N 15-3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приобретение жилья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