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0556b" w14:textId="9005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приказ и.о. Министра энергетики и минеральных ресурсов Республики Казахстан от 30 ноября 2007 года № 269 "Об утверждении Правил функционирования балансирующего рынка электрической энергии"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новых технологий Республики Казахстан от 13 августа 2010 года № 232. Зарегистрирован в Министерстве юстиции Республики Казахстан 23 сентября 2010 года № 6508. Утратил силу приказом Заместителя Премьер-Министра Республики Казахстан - Министра индустрии и новых технологий Республики Казахстан от 16 апреля 2013 года № 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 силу приказом Заместителя Премьер-Министра РК - Министра индустрии и новых технологий РК от 16.04.2013 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электроэнергетике"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энергетики и минеральных ресурсов Республики Казахстан от 30 ноября 2007 года № 269 "Об утверждении Правил функционирования балансирующего рынка электрической энергии" (зарегистрированный в Реестре государственной регистрации нормативных правовых актов за № 5044, опубликованный в газете "Юридическая газета" от 11 января 2008 года № 4 (1404), следующие дополнения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балансирующего рынка электрической энергии,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"осуществляет" дополнить словами "куплю-продажу электрической энергии, а также";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Системный оператор определяет объемы электрической энергии, покупаемой-продаваемой в целях осуществления физического урегулирования дисбалансов, а также объемы и структуру закупаемых услуг по регулированию мощности на основе прогнозных балансов производства и потребления электрической энергии в Единой электроэнергетической системе Казахстана и осуществляет куплю-продажу электрической энергии и приобретение услуг по регулированию мощности;";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 "договоры" дополнить словами "купли-продажи электрической энергии 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электроэнергетики и угольной промышленности Министерства индустрии и новых технологий Республики Казахстан (Бокенбаев Ж.К.)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последующее его опубликование в официальных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Турганова Д.Н.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 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регулированию естественных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монополий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Н. Алдабергенов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августа 2010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