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60a6" w14:textId="1626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оборота ядов, вооружения, военной техники и отдельных видов оружия, взрывчатых веществ 
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21 августа 2010 года № 243 и Министра экономического развития и торговли Республики Казахстан от 2 сентября 2010 года № 172. Зарегистрирован в Министерстве юстиции Республики Казахстан 8 октября 2010 года № 6527. Утратил силу совместным приказом Заместителя Премьер-Министра Республики Казахстан - Министр индустрии и новых технологий Республики Казахстан от 28 ноября 2012 года № 428 и Министра экономического развития и торговли Республики Казахстан от 5 декабря 2012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РК - Министр индустрии и новых технологий РК от 28.11.2012 № 428 и Министра экономического развития и торговли РК от 05.11.2012 № 329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производства, переработки, использования, уничтожения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приобретения, хранения, реализации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приобретения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ремонта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разработки, производства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ликвидации (уничтожение, утилизация, захоронение) и переработки высвобождаемых вооружений, военной техники, специальных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ликвидации (уничтожение, утилизация, захоронение) и переработки высвобождаемых боеприпасов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приобретения и реализации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производства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разработки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разработки боевого ручного стрелкового оружия и патронов к нему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производства боевого ручного стрелкового оружия и патронов к нему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ремонта боевого ручного стрелкового оружия и патронов к нему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приобретения боевого ручного стрелкового оружия, патронов к нему и торговле ими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промышленности Министерства индустрии и новых технологий Республики Казахстан (Таспихову А.С.)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Настоящий приказ вступает в силу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индустрии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новых технологий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Рау                  ________ Ж. Айтжанова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в сфере производства, переработки, использования,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уничтожения ядов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 (№,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719"/>
        <w:gridCol w:w="620"/>
        <w:gridCol w:w="372"/>
        <w:gridCol w:w="5705"/>
        <w:gridCol w:w="372"/>
        <w:gridCol w:w="372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49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производства, переработки, хранения, приобретения,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использования, уничтожения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линии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испытательно-лабораторная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 здания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требованиям 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на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переработку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оборудования,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линий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Наличие квалификационного состава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 руководящих работников, работников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с соответствующим специальным образованием,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опыт практической работы по специальности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 года, прошедших обучение и проверку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технической эксплуатации и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для хранения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 емкости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нормативных 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охраны оборудованных складов,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для хранения ядов или договора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услуг с субъектами, осуществляющими 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защитная одежда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средства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противопожарный инвентарь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плана ликвидации возможных аварий,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инструкций, положений и других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безопасному производству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размере, не менее 10000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 ______________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(должность)         (подпись)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должность)                          (подпись)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 сфере приобретения, хранения, реализации ядов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 (№,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070"/>
        <w:gridCol w:w="934"/>
        <w:gridCol w:w="2002"/>
        <w:gridCol w:w="4941"/>
        <w:gridCol w:w="667"/>
        <w:gridCol w:w="66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48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руководящих работников, работников рабочих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соответствующим специальным образованием, имеющих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работы по специальности не менее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 и проверку 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правил безопасности в уполномоченном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промышленной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для хранения ядов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 склады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 емкости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охраны оборудованных складов, помещений и емкостей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ядов или договора на оказание охранных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субъектами, осуществляющими охранную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средств защиты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защитная одежда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средства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противопожарный инвентарь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плана ликвидации возможных аварий,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инструкций, положений и других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безопасному производству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размере,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   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        (подпись)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   (подпись)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приобретения и реализации боеприпасов, вооружения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 военной техники, запасных частей, комплектующих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 приборов к ним, специальных материалов, оборудования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их производства, включая монтаж, наладку, использование,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хранение, ремонт и сервисное обслуживание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982"/>
        <w:gridCol w:w="2464"/>
        <w:gridCol w:w="4668"/>
        <w:gridCol w:w="1947"/>
        <w:gridCol w:w="260"/>
        <w:gridCol w:w="18"/>
        <w:gridCol w:w="91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специализированного здания для монтажа,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наладки, использования, хранения, ремонта,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сервисного обслуживания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военной техники, запасных частей,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приборов к ним, специальных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их производства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здания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огорожена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охраняема вооруженной охраной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требованиям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санитарно-эпидемиологических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предусмотренном действующими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нормативами безопасном расстоянии от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производственных объектов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промышленной безопасности)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служебных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пояснительной записки о видах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техники, запасных частей,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приборов 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оборудования, подлежащих приобретению и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работах, выполняемых в ходе осуществления заявленного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заказчика работ об отсутствии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сведений, составляющих государственные секреты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 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органом или организацией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реализацию боеприпасов, вооружения и военной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 комплектующих изделий и приборов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материалов,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монтаж, наладку, 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сервисное обслуживание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    (подпись)           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 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ремонта боеприпасов, вооружения и военной техники,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запасных частей, комплектующих изделий и приборов к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 также специальных материалов и оборудования для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производства, включая монтаж, наладку, использование,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хранение, ремонт и сервисное обслуживание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435"/>
        <w:gridCol w:w="1453"/>
        <w:gridCol w:w="1453"/>
        <w:gridCol w:w="4494"/>
        <w:gridCol w:w="661"/>
        <w:gridCol w:w="661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вопросам ремонта к указанному подвиду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а также конструкторской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основные (базовые) модели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ремонту боеприпасов, 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 комплектующих изделий и приборов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 материалов и оборудования для их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технико-экономического обоснования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полуфабрикатов, комплектующих изделий, изделий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техники, запасных частей,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приборов 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для их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по безопасному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разрешение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и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механизмы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условиям эксплуатации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 обеспечении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единства измерений)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помещения для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контрольных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после произведенного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огорожена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охраняема вооруженной охраной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требованиям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норм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предусмотренном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действующими нормативами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безопасном расстоянии от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производственных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 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органом или организацией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боеприпасов, вооружения и военной техники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изделий 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оборудования 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наладку, использование, хранение, ремонт и 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    (подпись)           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сфере разработки, производства боеприпасов, вооружения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 военной техники, запасных частей, комплектующих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приборов к ним, специальных материалов, оборудования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их производства, включая монтаж, наладку, использование,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хранение, ремонт и сервисное обслуживание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3366"/>
        <w:gridCol w:w="2719"/>
        <w:gridCol w:w="4532"/>
        <w:gridCol w:w="647"/>
        <w:gridCol w:w="648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документов по вопросам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производства к указанному подвиду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конструкторской документации на основные (базовые)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соответствующим разрешением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промышленной безопасности,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здания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механизмы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поверенная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измерительная аппаратура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разработанной и 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 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работающего персонала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 в области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огорожена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охраняема вооруженной охраной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требованиям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правил и норм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предусмотренном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действующими нормативами безопасном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 от жилых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пояснительной записки о 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производимых видах боеприпасов, вооружения и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запасных частей, 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приборов 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для их разработки и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по безопасному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(контракта) с государственным органом или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разработку, производство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военной техники запасных частей, 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приборов к ним, специальных 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их производства, 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хранение, ремонт и сервисное обслуживание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    (подпись)            (Ф.И.О)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ликвидации (уничтожения, утилизации, захоронении)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 переработки высвобождаемых вооружений, военной техники,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специальных средств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256"/>
        <w:gridCol w:w="5601"/>
        <w:gridCol w:w="3517"/>
        <w:gridCol w:w="91"/>
        <w:gridCol w:w="91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соответствующей производственно-технической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испытательная лаборатория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механизмы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помещения с контейнерами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раздельного хранения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ликвидации (уничтожению,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захоронению)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вооружений,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специальных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группам, маркам и сортам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или специальные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оборудованием и инструментами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сортировки, резки, пакетирования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переработанных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вооружений,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специальных средств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 помещения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персонала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санитарно-эпидемиологической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(в соответствии с заключением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Производственно-техническая база отвечает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 оснащенности системами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инженерно-технической укрепленности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уполномоченного органа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предусмотренном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действующими нормативами безопасном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 от жилых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огорожена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изолирована 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и санитарных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ликвидации (уничтожению, утилизации, захоронению)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 высвобождаемых вооружений, военной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технико-экономического обоснования и указания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условиям эксплуатации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 обеспечении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единства измерений)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обучению персонала технике безопасности и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работ по утилизации высвобождаемых вооружений,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техники, 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заказчика работ об отсутствии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сведений, составляющих 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должностного лица, отвечающего за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организацию охранных 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ликвидации (уничтожения, утилизации, захоронении)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и переработки высвобождаемых боеприпасов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568"/>
        <w:gridCol w:w="3304"/>
        <w:gridCol w:w="264"/>
        <w:gridCol w:w="3701"/>
        <w:gridCol w:w="660"/>
        <w:gridCol w:w="66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трех лет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соответствующей производственно-технической базы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собственности,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механизмы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оборудованные склады,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хранения высвобождаемых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 и их компонентов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оборудованы системой контурной молниезащиты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молниеотводами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или специальные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оборудованием и инструментами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сортировки, резки, пакетирования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переработанных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боеприпасов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 помещения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персонала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условиям эксплуатации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 обеспечении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единства измерений)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Производственно-техническая база отвечает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 оснащенности системами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укрепленности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уполномоченного органа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предусмотренном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действующими нормативами безопасном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 от жилых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огорожена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санитарно-эпидемиологических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ликвидации (уничтожению, утилизации, захоронению)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 высвобождаемых боеприпасов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технико-экономического обоснования и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этапов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руководителем организации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обучению персонала технике безопасности и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работ по ликвидации (уничтожению,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захоронению) и переработке высвобождаемых боеприпасов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подтверждение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должностного лица, отвечающего за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организацию охранных 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 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приобретения и реализации взрывчатых и пиротехнических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веществ и изделий с их применением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095"/>
        <w:gridCol w:w="1585"/>
        <w:gridCol w:w="5286"/>
        <w:gridCol w:w="661"/>
        <w:gridCol w:w="661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69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Единой книжки взрывника и права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взрывными работами в соответствии с Едиными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взрывных работах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по специальности, прошедших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знаний правил технической эксплуатации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уполномоченном органе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предназначенных для хранения,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и пиротехнических веществ и 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здания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автотранспорт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нормативных 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экспертного заключения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 области взрывного дела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материалов, заявленных для ввоза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перечню рекомендуемых к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промышленных взрывчатых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взрывания и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10 000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 (подпись)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 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сфере производства взрывчатых и пиротехнических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изделий с их применением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360"/>
        <w:gridCol w:w="1189"/>
        <w:gridCol w:w="528"/>
        <w:gridCol w:w="5021"/>
        <w:gridCol w:w="661"/>
        <w:gridCol w:w="661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6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Единой книжки взрывника и права руководства взрывными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в соответствии с Едиными правилами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взрывных работах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стаж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уполномоченном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органе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обеспечивающих: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приспособлений,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оснастки,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и автоматики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охрану периметра 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контроль и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регламента технологического процесса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взрывчатых веществ, инструкций, положений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нормативно-технических документов по безопасному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соответствующей производственно-технической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предназначенной для производства, хранения, 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взрывчатых и пиротехнических 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их 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испытательно-лабораторная база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здания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автотранспорт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нормативных 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заказчика работ об отсутствии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сведений, составляющих 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10 000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сфере разработки взрывчатых и пиротехнических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изделий с их применением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738"/>
        <w:gridCol w:w="1868"/>
        <w:gridCol w:w="5341"/>
        <w:gridCol w:w="667"/>
        <w:gridCol w:w="66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66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Единой книжки взрывника и права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взрывными работами в соответствии с Едиными 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взрывных работах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по специальности, прошедших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знаний правил технической эксплуатации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уполномоченном органе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соответствующей производственно-технической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предназначенной для проведения контрольных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взрывчатых и пиротехнических 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их применением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испытательно-лабораторная база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здания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автотранспорт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нормативных 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промышленной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(в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 других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по безопасному производству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опытного образца взрывчатых и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изделий с их 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10 000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сфере разработки боевого ручного стрелкового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патронов к нему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7325"/>
        <w:gridCol w:w="3662"/>
        <w:gridCol w:w="563"/>
        <w:gridCol w:w="423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научно-технических документов по вопросам 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 производства к указанному виду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конструкторской документации на основные (базовые)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(помещения)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измерений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условиям эксплуатации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 обеспечении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единства измерений)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и утвержденный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цеха по разработке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механообрабатывающий и сборочный 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(участок) по изготовлению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(стволов, затворов, барабанов,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рамок, ствольных коробок и т.д.),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размещаемый в изолированных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обеспечением требований по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деталей, сборочных единиц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разработанных комплектов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патронов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по технической укрепленности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оборудованы средствами пожарно-охранной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характеристик,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разработке боевого ручного стрелкового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безопасной разработке опытных моделей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 и патронов 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заказчика работ об отсутствии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сведений, составляющих 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 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органом или организацией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боевого ручного стрелкового оружия и патронов к нему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(Ф.И.О.,должность)                    (подпись)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производства боевого ручного стрелкового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патронов к нему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268"/>
        <w:gridCol w:w="4005"/>
        <w:gridCol w:w="266"/>
        <w:gridCol w:w="4272"/>
        <w:gridCol w:w="668"/>
        <w:gridCol w:w="668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 научно-технических документов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боевого ручного стрелкового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специализированные производственные здания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условиям эксплуатации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об обеспечении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единства измерений)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цехов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механообрабатывающий 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(стволов,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затворов, барабанов,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рамок, ствольных коробок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и.т.д.), размещаемый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изолированных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учету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сборочных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цех,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размещаемый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по технической укрепленности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оборудованы средствами пожарно-охранной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патронов, размещаемые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изолированных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по технической укрепленности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оборудованы средствами пожарно-охранной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 брака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выбракованных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основных частей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персонала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отвечает требованиям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 (в соответствии с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охраняется круглосуточно вооруженной охраной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укреплена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соблюдаются 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норма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заключением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на предусмотренном действующими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нормативами безопасном расстоянии от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производственных объектов (в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уполномоченных органов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и пожарной безопасности)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характеристик,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производству боевого ручного стрелкового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патронов к нему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безопасному производству работ,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учету и хранению материалов, полуфабрикатов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(заготовок), комплектующих деталей, готовых и бракованных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по учету деталей, сборочных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готовых изделий в процессе их изготовления,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транспортирования и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ведению журнала учета прихода и 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(пономерного учета, количественного учета, количественного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весового учета заготовок и деталей, составных частей)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подтверждения заказчика работ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использования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 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органом или организацией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 ручного стрелкового оружия и патронов 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сфере ремонта боевого ручного стрелкового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патронов к нему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6540"/>
        <w:gridCol w:w="4405"/>
        <w:gridCol w:w="667"/>
        <w:gridCol w:w="668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ремонтно-техническое здание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испытательная лаборатория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поверенная контрольно-измерительная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запланированных к ремонту образцов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 и патронов 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безопасному производству работ,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учета прихода (полномерного и количественного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заказчика работ об отсутствии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сведений, составляющих 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 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органом или организацией на ремонт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 и патронов 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      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  (подпись)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(Ф.И.О., должность)                    (подпись)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2010 года № 243,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2010 года № 172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сфере приобретения боевого ручного стрелкового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патронов к нему и торговле ими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лицензиата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205"/>
        <w:gridCol w:w="5873"/>
        <w:gridCol w:w="667"/>
        <w:gridCol w:w="66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и/или его заместителя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высшее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 для хранения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стрелкового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отвечают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укрепленности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оборудованы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пожарно-охранной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по учету и хранению боевого ручного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стрелкового оружия и патронов 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запланированных к приобретению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боевого ручного стрелкового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или его территориальных 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 использованием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 по заявленному виду 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заказчика работ об отсутствии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сведений, составляющих государственные секреты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государственного заказа и/или договора 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органом или организацией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 ручного стрелкового оружия и патронов к нему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представительства заказчика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контроля за качеством выполняемых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активов в размере не 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_______________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 (подпись)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