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780b" w14:textId="29d7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6 мая 2010 года № 157, Министра здравоохранения Республики Казахстан от 18 мая 2010 года № 350 и Министра внутренних дел Республики Казахстан от 14 июня 2010 года № 272. Зарегистрирован в Министерстве юстиции Республики Казахстан 15 октября 2010 года № 6571. Утратил силу совместным приказом Министра здравоохранения Республики Казахстан от 12 октября 2012 года № 713 и Министра внутренних дел Республики Казахстан от 22 октября 2012 года № 566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12.10.2012 № 713 и Министра внутренних дел РК от 22.10.2012 № 566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курирующих заместителя министра внутренних дел, вице-министров юстиции и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нормативные правовые акты Министерства внутренних дел Республики Казахстан, Министерства здравоохранения Республики Казахстан, Министерства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 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внутренних дел          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____________С. Баймаганбетов          ___________Ж. Доскалиев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  Г. Абдыкаликова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 августа 2010 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2010 года № 272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мая 2010 года № 350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2010 года № 157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медицинской помощи гражданам, свобода которых</w:t>
      </w:r>
      <w:r>
        <w:br/>
      </w:r>
      <w:r>
        <w:rPr>
          <w:rFonts w:ascii="Times New Roman"/>
          <w:b/>
          <w:i w:val="false"/>
          <w:color w:val="000000"/>
        </w:rPr>
        <w:t>
ограничена, а также отбывающим наказание по приговору суда в</w:t>
      </w:r>
      <w:r>
        <w:br/>
      </w:r>
      <w:r>
        <w:rPr>
          <w:rFonts w:ascii="Times New Roman"/>
          <w:b/>
          <w:i w:val="false"/>
          <w:color w:val="000000"/>
        </w:rPr>
        <w:t>
местах лишения свободы, помещенным в специальные учреждения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организации работы Министерств внутренних дел, здравоохранения и юстиции в части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 (далее - Правила). 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Оказание медицинской помощи гражданам,</w:t>
      </w:r>
      <w:r>
        <w:br/>
      </w:r>
      <w:r>
        <w:rPr>
          <w:rFonts w:ascii="Times New Roman"/>
          <w:b/>
          <w:i w:val="false"/>
          <w:color w:val="000000"/>
        </w:rPr>
        <w:t>
свобода которых ограничена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специальных учреждениях органов внутренних дел (изоляторах временного содержания (далее – ИВС); </w:t>
      </w:r>
      <w:r>
        <w:rPr>
          <w:rFonts w:ascii="Times New Roman"/>
          <w:b w:val="false"/>
          <w:i w:val="false"/>
          <w:color w:val="000000"/>
          <w:sz w:val="28"/>
        </w:rPr>
        <w:t>приемниках-распределителях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лиц, не имеющих определенного места жительства и документов (далее - ПР); </w:t>
      </w:r>
      <w:r>
        <w:rPr>
          <w:rFonts w:ascii="Times New Roman"/>
          <w:b w:val="false"/>
          <w:i w:val="false"/>
          <w:color w:val="000000"/>
          <w:sz w:val="28"/>
        </w:rPr>
        <w:t>специальных приемниках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содержания лиц, подвергнутых административному аресту (далее – СПА) медицинские работники организуют и осуществляют медицинскую помощь содержащимся в них лицам, контроль за выполнением в специальных учреждениях государственных санитарно-эпидемиологических норм и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нуждающиеся в неотложной медицинской помощи, а также в амбулаторном либо стационарном обследовании и лечении по поводу онкологических, венерических заболеваний, ВИЧ-инфекции, туберкулеза, сахарного диабета и других заболеваний, при которых показано непрерывное наблюдение и лечение, обеспечиваются необходимой специализированной медицинской помощью в соответствующих медицинских организациях и лечебно-профилактических учреждениях уголовно-исполнительной системы (далее – ЛПУ УИС) и системы здравоохранения Республики Казахстан (далее – медицинские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оказании медицинской помощи медицинские работники специальных учреждений руководствуются нормативными правовыми актами Республики Казахстан, а также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Методическое обеспечение деятельности специальных учреждений по вопросам лечебно-профилактической и санитарно-противоэпидемической работы осуществляется Департаментом тыла Министерства внутренних дел Республики Казахстан (далее – МВД), медицинскими службами департаментов внутренних дел городов Астаны, Алматы, департаментов внутренних дел областей (далее – ДВД) и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целью оказания медицинской помощи лицам, содержащимся в специальных учреждениях функционирует специально оборудованный кабинет медицинского работника (далее – медицинский кабинет) или медицинский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Обеспечение медицинского кабинета осуществляется в соответствии с утвержденным начальником Медицинской службы ДВД лекарственным формуляром, сформированным на основании Протоколов диагностики и лечения заболеваний, утвержденных Министром здравоохранения Республики Казахстан, а также дезинфицирующими средствами, медицинской техникой, оборудованием, инструментарием, перевязочными и моющими материалами, утвержденными приказами МВД и уполномоченного органа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Деятельность медицинских работников специальных учреждений  организуется в соответствии с планом, утвержденным начальником специального учреждения, согласованным с Медицинской службой ДВД.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по медицинскому обеспечению лиц, содержащихся в специальных учреждениях, в установленном порядке представляются в медицинскую службу ДВД.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специальных учреждениях разрабатываются и утверждаются начальником специального учреждения функциональные обязанности медицинских работников, график работы медицинского кабинета, правила внутреннего распорядка для больных, находящихся в медицинском изоляторе, согласованные с медицинской службой ДВД.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Основными направлениями в работе медицинских работников специальных учреждений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и оказание медицинской помощи лицам, содержащимся в специальных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контроля за санитарно-гигиеническим состоянием и соблюдением противоэпидемического режима в помещениях специальных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взаимодействия с медицинскими организациями по вопросам медико-санитарного обеспечения лиц, содержащимся в специальных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оказании медицинской помощи лицам, содержащимся в специальных учреждениях, медицинские работники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активное выявление инфекционных, венерических, кожных, психических, паразитарных и других опасных заболеваний путем проведения медицинских осмотров: при поступлении, при проведении ежедневных обходов, при обращениях за медицинской помощью, при убытии из специального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амбулаторной медицинской помощи на уровне первичной (доврачебной), в том числе неотложной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организацию оказания скорой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консультаций больных, нуждающихся в 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организацию госпитализации лиц, нуждающихся в стационарном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выполнение рекомендаций и назначений врачей-специалистов и консультантов;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расчет потребности в лекарственных препаратах, дезинфекционных средствах и медицинском оборудовании, представление в установленном порядке руководству специального учреждения соответствующих заявок об их приобретении. Выполнение установленных правил их хранения, выдачи и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медицинский контроль за соблюдением государственных санитарных норм и правил при размещении, организации питания, банно-прачечном обеспечении, санитарной обработке лиц, содержащихся в специальных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организацию и обеспечение проведения санитарно-противоэпидемических мероприятий при выявлении инфекционных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организацию и обеспечение контроля за проведением  дезинфекционных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организацию и обеспечение проведения санитарно-просветительной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направление в группу санитарно-эпидемиологического надзора ДВД (далее – ГСЭН ДВД) и одновременно в департаменты государственного санитарно-эпидемиологического надзора (далее – ДГСЭН) </w:t>
      </w:r>
      <w:r>
        <w:rPr>
          <w:rFonts w:ascii="Times New Roman"/>
          <w:b w:val="false"/>
          <w:i w:val="false"/>
          <w:color w:val="000000"/>
          <w:sz w:val="28"/>
        </w:rPr>
        <w:t>экстренных извещений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выявлении инфекционных больных среди лиц, содержащихся в специальных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ведение медицинской документации в соответствии с формами первичной медицинской документации кабинета медицинского работника, утвержденными уполномоченным органом в области здравоохранения; ведение учетно-отчетной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течение первых суток пребывания в специальном учреждении медицинским работником проводится первичный профилактический медицинский осмотр всех вновь поступивших с целью выявления лиц с подозрением на инфекционные заболевания, представляющих опасность для окружающих и больных, нуждающихся в неотложной медицинской помощи. Прием проводится в присутствии представителя дежурного сотрудника по учреждению или службы контролеров.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обращается особое внимание на наличие проявлений кожных, венерических, психических заболеваний, пораженность педикулезом, чесоткой.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проводится медицинским работником в специально оборудованном медицинском кабинете.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ходе осмотров обязательно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сбор жалоб на состояние здоровья, анамнез жизни и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антропометрическое исследование (рост, масса тела);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измерение пульса, частоты сердечных сокращений, артериального давления и температуры тела;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описание состояния кожных покровов и видимых слизистых оболочек;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объективное обследование внутренних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медицинского работника дежурный по специальному учреждению опрашивает вновь поступивших о состоянии их здоровья на предмет выявления нуждающихся в неотложной медицинской помощи, а также осуществляет наружный осмотр кожных покровов и волосистой части головы (туловища) на наличие признаков травмы, педикулеза, чесотки.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жалоб на плохое самочувствие или признаков заболевания (травмы) у вновь поступивших лиц, дежурный по специальному учреждению обязан немедленно вызвать бригаду скорой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опроса, заявленных жалобах на состояние здоровья и оказанной медицинской помощи производятся необходимые записи в журнале регистрации обращений за медицинской помощью, а также в карту медицинского осмотра, которые хранятся в медицинском кабинете специального учреждения, а в период отсутствия медицинского работника – у дежурного по специальному учреждению.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медицинский работник организует проведение консультативной помощи врачей-специалистов медицинских организаций с обязательной записью основных рекомендаций и назначений в карте медицинского осмотра.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больного на рентгенологическое, лабораторное и другое исследование, на консультацию к врачу-специалисту, а также на процедуры, которые не могут быть выполнены в условиях данного специального учреждения, карту медицинского осмотра выдают лицу, осуществляющему его конвоирование.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Лица, пораженные контагиозными кожными, гнойничковыми и грибковыми заболеваниями моются отдельно от остальных и в последнюю очередь. Все находившиеся в контакте с ними лица осматриваются медицинским работником и направляются на дополнительную санитарную обработку.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 которых при осмотре выявлен педикулез, подвергаются санитарной обработке в санпропускнике с применением противопедикулезных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Лица, с подозрением на наличие инфекционного заболевания, сразу после осмотра изолируются от здоровых и содержатся отдельно до установления диагноза. В учреждении оборудуется медицинский изолятор на 1-2 койки с умывальником и туалетом для временной изоляции и оказания неотложной медицинской помощи больным и лицам с подозрением на инфекционное заболевание. Площадь на 1 койку должна составлять не менее 6 кв.м.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каждом случае выявления инфекционного заболевания медицинский работник докладывает начальнику специального учреждения и начальнику медицинской службы ДВД.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позднее 24 часов с момента установления диагноза в ГСЭН ДВД и одновременно в ДГСЭН направляются экстренные извещения об инфекционном заболевании, пищевом отравлении.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выявлении в специальном учреждении больных с подозрением на наличие опасного инфекционного заболевания, а также лиц, нуждающихся в неотложной медицинской помощи, медицинский работник (в случае его отсутствия – дежурный по специальному учреждению) вызывает бригаду скорой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неотложных случаях, при наличии угрозы для жизни больного, при длительном отсутствии или невозможности прибытия бригады скорой медицинской помощи, дежурный по специальному учреждению обязан принять меры к срочной доставке больного в ближайшую медицинскую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Если по заключению медицинского работника специального учреждения или бригады скорой медицинской помощи больной нуждается в стационарном лечении, он направляется в медицинскую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Руководством медицинской организации для оказания необходимой медицинской помощи лицам, содержащимся в специальных учреждениях, в медицинской организации выделяются и соответствующим образом оборудуются (с помощью органов внутренних дел) специальные палаты.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отсутствии показаний к госпитализации, врачом бригады скорой медицинской помощи составляется соответствующая справка с указанием результатов осмотра, диагноза, выполненных медицинских манипуляций, а также рекомендаций для медицинских работников специального учреждения по ведению данного больного. Указанная справка приобщается к личному делу лица, содержащегося в специальном учреждении. Сведения, изложенные в справке, переносятся медицинским работником в журнал регистрации обращений за медицинской помощью и карту медицинского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Лица, нуждающиеся в амбулаторном либо стационарном обследовании и лечении по поводу заболеваний, при которых показано непрерывное наблюдение и лечение, обеспечиваются необходимой специализированной медицинской помощью в медицинских организациях в рамках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Лица заболевшие, но не подлежащие неотложной госпитализации, обеспечиваются необходимой амбулаторной медицинской помощью в период пребывания в специальном учреждении силами медицинских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отсутствия в специальном учреждении медицинских работников, мероприятия по оказанию первой доврачебной помощи лицам, содержащимся в специальном учреждении, осуществляются сотрудниками данного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дежурного по специальному учреждению должна быть аптечка для оказания первой доврачебной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целях выявления заболевших из числа лиц, содержащихся в специальном учреждении медицинским работником производится ежедневный обход камер, в сопровождении дежурного сотрудника, результаты которого заносятся в журнал санитарного содержания специального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Всем убывающим из ИВС, в том числе транзитным, для определения годности к конвоированию медицинским работником проводится обязательный медицинский осмотр. Результаты осмотра заносятся в журнал первичного опроса и регистрации оказания медицинской помощи, карту медицинского осмотра, которая приобщается к личному делу. Карта медицинского осмотра должна содержать информацию о наличии заболеваний, результатах проведенного медицинского обследования и оказанной медицинской помощи в период пребывания в ИВС.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 заключению медицинского работника конвоированию не подлежат: больные в острой стадии заболевания, с инфекционными заболеваниями, пораженные педикулезом, чесоткой, не прошедшие установленный курс лечения, а также нетранспортабельные больные.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случаях заболевания подозреваемого и обвиняемого в совершении преступления в пути следования конвой доставляет заболевшего в ближайшее лечебно-профилактическое учреждение территориального органа здравоохранения и передает под охрану соответствующего органа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целях безопасности медицинских работников лечебно-профилактических учреждений территориальных органов здравоохранения и бригад скорой медицинской помощи, администрация специальных учреждений организует их допуск к больному только в сопровождении дежурного по специальному учреждению, а в случае его отсутствия – дежурного (помощника дежурного) по органу внутренних дел, предварительно изолировав лицо, нуждающееся в медицинской помощи, в камере, либо в другом свободном помещении.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Медикаменты, назначаемые медицинскими работниками, хранятся в медицинском кабинете и принимаются больными только в присутствии медицинского работника или дежурного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тяжкого заболевания либо смерти содержащегося лица администрация специального учреждения незамедлительно сообщает об этом его близким родственникам и надзирающему прокурору.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Привлечение медицинского работника специального учреждения к выполнению работ, не связанных с медико-санитарным обеспечением, запрещается.  </w:t>
      </w:r>
    </w:p>
    <w:bookmarkEnd w:id="5"/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Медицинская помощь в Центрах временной изоляции, реабилитации и адаптации несовершеннолетних</w:t>
      </w:r>
    </w:p>
    <w:bookmarkEnd w:id="6"/>
    <w:bookmarkStart w:name="z7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Медицинский пункт является структурным подразделением Центров временной изоляции, реабилитации и адаптации несовершеннолетних системы МВД (далее – ЦВИАРН) и организуется для оказания доврачебной и (или) врачебной медицинской помощи лицам, помещенным в учреждение, проведения мероприятий по соблюдению санитарно-гигиенических норм и правил противоэпидемического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Медицинский пункт размещается в помещении ЦВИАРН, отвечающим санитарно-гигиеническим требованиям. Администрация учреждения выделяет для медицинского пункта необходимое помещение специально оборудованное для медицинского работника, процедурный кабинет, организует его ремонт, уборку и оплату коммунальных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Основными задачами медицинского пункта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больных с соматическими и инфекционными заболеваниями, с изоляцией последних от основного контингента, а также оказание доврачебной и первичной медико-санитарной помощи нуждающимся лицам, помещенным в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санитарно-противоэпидемическое обеспечение учреждения и соблюдение дезинфекционного режима. Контроль уборки камер и служебных помещений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мероприятий по снижению заболеваемости и травматизма.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медицинском пункте осуществляются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проводится первичный профилактический медицинский осмотр всех поступающих (с санитарной обработкой) с целью выявления инфекционных, паразитарных и других острых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оказывается доврачебная медицинская помощь выявленным больным при поступлении, а также заболевшим в период пребывания в учреждении. Организовывается при наличии медицинских показаний их госпитализация. При подозрении на наличие у больного острой коронарной патологии, скрытых форм травматических повреждений, выраженной клиники интоксикации немедленно вызывается скорая и неотложная медицинская помощь, при необходимости организуется его госпитализация в территориальные органы здравоохранения. Больных, требующих стационарного лечения, в условиях специального учреждения содержать запрещено;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осуществляется лечение больных, с использованием лечебно-профилактической базы медицинского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проводится работа по выявлению больных с инфекционными заболеваниями, осуществляется их своевременная изоляция и проведение в полном объеме противоэпидемических и лечебно-профилактических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проводится работа по выявлению больных, содержание которых в ЦВИАРН противопоказано, и организуеся их направление в медицинские организации территориальных органов здравоохранения. Больных с активными формами туберкулеза, венерическими заболеваниями, острыми психическими расстройствами в условиях учреждения содержать не разрешается;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своевременно,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порядке, посылается экстренное извещение (предварительно телефонограммой) в отделы и группы санэпиднадзора МС ДВД о случаях инфекционных, паразитарных заболеваний, отравлениях и выявленных нарушениях санитарно-гигиенических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проводится организация и осуществление специальных мер по выявлению и предупреждению распространения туберкулеза, ВИЧ-инфекции, и других инфекционных заболеваний среди содержащихся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Работа медицинского пункта организуется во взаимодействии с медицинскими организациями территориальных органов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Контроль за своевременностью оказания неотложной медицинской помощи (вызов медицинского работника или скорой и неотложной медицинской помощи, транспортировка больного в другую медицинскую организацию) в часы, когда распорядком работы не предусмотрено нахождение в учреждении медицинского персонала, а также за обеспечение экстренной эвакуации больного транспортом несет дежурный сотрудник по учреждению.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учреждении первичный медицинский осмотр проводится в специально оборудованном помещении учреждения до направления поступающих лиц на санитарную обработку. В составе учреждения оборудуется санпропускник.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Прием больных по обращаемости (или плановый прием) проводится без предварительной записи с разрешения руководства учреждения. Прием проводится в присутствии представителя дежурного сотрудника по учреждению или службы контролеров. Очередность приема больных определяется в зависимости от необходимости оказания срочной медицинской помощи. Лица, нуждающиеся в неотложной помощи, обеспечиваются ею независимо от числа больных, а при необходимости с привлечением врачей-специалистов медицинских организаций территориальных органов здравоохранения или госпиталя с поликлиникой ДВД.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Направление больных для стационарного или специализированного амбулаторного лечения в медицинские организации органов здравоохранения осуществляется по медицинским показаниям в установленном порядке по месту дислокации специального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выявлении больных с активными формами туберкулеза, венерическими заболеваниями, острыми психическими расстройствами в условиях специального учреждения необходимо изолировать больных. При выявлении в учреждениях больных, поступающих с инфекционным  заболеванием, требующим выявления контактных лиц и превентивной работы с ним, наряду с экстренной информацией в СЭС ДВД,    направляется извещение в территориальную СЭС по месту жительства или ареста больного в установленном порядке. Не позднее 24 часов с момента установления диагноза.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освобождении из учреждения больных инфекционными заболеваниями, требующими стационарного лечения, они переводятся с соблюдением противоэпидемических правил в медицинские организации органов здравоохранения по месту дислокации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Привлечение медицинского работника к выполнению работ, не связанных с медицинской помощью, не разрешается.  </w:t>
      </w:r>
    </w:p>
    <w:bookmarkEnd w:id="7"/>
    <w:bookmarkStart w:name="z9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Медицинская помощь в медицинском вытрезвителе  </w:t>
      </w:r>
    </w:p>
    <w:bookmarkEnd w:id="8"/>
    <w:bookmarkStart w:name="z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 целью установления степени алкогольного опьянения и оказания медицинской помощи лицам, доставленным в медицинский вытрезвитель, функционирует кабинет медицинского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Медицинская помощь лицам, доставленным в медицинский вытрезвитель, оказывается в объеме доврачебной и неотложной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Контроль оказания медицинской помощи, обеспечение медицинского кабинета медицинских вытрезвителей лекарственными препаратами, оборудованием и инструментарием, контроль за санитарным состоянием осуществляют медицинские службы ДВД.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Сведения по медицинскому обеспечению лиц, водворенных в медицинский вытрезвитель, в установленном порядке представляются в медицинскую службу ДВД.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Дежурный медицинский работник: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выполняет свои обязанности по оказанию медицинской помощи лицам, доставленным в медицинский вытрезвитель;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обучает работников медицинского вытрезвителя умению оказывать первую медицинскую помощь лицам, в бессознательном или опасном для жизни состоянии;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следит за поддержанием санитарного состояния помещений медицинского вытрезвителя, установленного температурного режима воздуха, контролирует своевременное проведение дезинфекционных и дезинсекционных мероприятий, проводит санитарную обработку лиц, поступивших на вытрезвление;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пополняет аптечку медицинского вытрезвителя необходимыми медикаментами, ведет их учет и организует хранение, обеспечивает экипажи "спецмедслужбы" аптечками первой помощи, своевременно представляет заявки на медикаменты и медицинское оборудование в местные исполнительные органы, отвечающие за обеспечение лекарствами и медицинской техникой;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отчитывается перед медицинским управлением (службой) МВД, ДВД в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Доставленные граждане в состоянии опьянения в медицинский вытрезвитель в обязательном порядке подвергаются медицинскому осмотру, для чего дежурный медицинский работник в корректной форме предлагает доставленному снять с себя одежду до нижнего белья, спрашивает его о состоянии здоровья, необходимости оказания медицинской помощи.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Во время медицинского осмотра доставленных женщин присутствие мужчин, не относящихся к медицинскому персоналу, запрещается. При этом производится снятие только верхней одежды.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Лица, доставленные в медицинский вытрезвитель, подвергаются дежурным медицинским работником медицинскому осмотру, который состоит из: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тщательного осмотра состояния кожного покрова, волосистых частей тела;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частоты и других характеристик пульса;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измерения артериального давления с последующим его динамическим наблюдением;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аускультативного выслушивания сердца и легких;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пальпации живота и частей тела для выявления возможных травм;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определения психического (наркологического) и неврологического статусов, степени опьянения.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Результаты осмотра регистрируются медицинским работником в медицинском журнале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В этом же журнале фиксируются особые приметы доставленных (шрамы, татуировки, родимые пятна, ампутация конечностей и т.д.).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На основании изучения психического (наркологического), неврологического и соматического состояния лиц, доставленных в медицинский вытрезвитель, а также путем опроса медицинский работник устанавливает наличие алкогольной, наркотической и другой интоксикации, повреждения частей тела, педикулеза, заболеваний кожи, венерических заболеваний, заболеваний внутренних органов и оказывает необходимую медицинскую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Все лица, нуждающиеся в оказании скорой, неотложной медицинской помощи безотлагательно госпитализируются в территориальные лечебные учреждения органов здравоохранения. До прибытия бригады скорой медицинской помощи медицинский работник оказывает необходимую медицинскую помощь. Факт вызова скорой медицинской помощи, время ее приезда с момента вызова и помощь, оказанная в условиях медицинского вытрезвителя, фиксируется медицинским работником в журнале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В случае отсутствия у доставленного медицинских противопоказаний к помещению на вытрезвление, медицинский работник определяет степень алкогольного опьянения и принимает решение о возможности помещения данного лица на вытрезвление и докладывает об этом инспектору-дежурному.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После осмотра медицинский работник совместно с работниками медицинского вытрезвителя проводит санитарную обработку доставленного, которая включает в себя обтирание и дезобработку, при выявлении педикулеза, принадлежащих ему вещей. После окончания санитарной обработки доставленные сопровождаются в палаты, помещаются на койки и укладываются на бок, с целью профилактики асфиксии верхних дыхательных путей рвотными массами.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Медицинский работник и дежурный сотрудник полиции медицинского вытрезвителя регулярно обходят палаты, следя за состоянием здоровья вытрезвляемых и с целью предотвращения чрезвычайных ситуаций (членовредительства) и суицидов, оказывают медицинскую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Об оказании помощи медицинский работник делает запись в медицинском журнале, здесь же описывается состояние здоровья вытрезвляемого до и после оказания медицинской помощи с указанием времени осмотра, выставляется предварительный диагноз с ведущим синдромом (симптомом).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В случае оказания неповиновения находящихся на вытрезвлении граждан к ним применяются меры принудительного удержания путем фиксации мягкими повязками (брезентовыми или кожаными ремнями шириной 50-60 мм) к койке, руки, ноги и грудной клетки в положении "лежа на животе". Фиксация веревками, шпагатами, применение других физических методов удержания, которые могут причинить вред здоровью, а также обливание холодной водой категорически запрещается. Время фиксации не более одного часа и обязательно под наблюдением медицинского работника. При неэффективном удержании к таким лицам вызывается психиатрическая бригада скорой медицинской помощи и в дальнейшем решается вопрос о целесообразности нахождения их в медицинском вытрезвителе.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При установлении у лиц, прошедших вытрезвление, отсутствия признаков опьянения, резко выраженной абстиненции, депрессивного состояния, проявлений соматического заболевания медицинский работник докладывает дежурному-инспектору медицинского вытрезвителя о возможности их выписки, о всех лицах, доставленных два и более раза, прошедших вытрезвление, совместно с инспектором профилактики, медицинский работник оповещает наркологические диспансеры.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Медицинский работник еженедельно проводит инструктаж с сотрудниками экипажа специальных автомашин, по вопросам оказания первой медицинской помощи лицам, находящимся в алкогольном (наркотическом) опьянении, имеющим травмы, соматические заболевания, отравления и состояния, которые по симптоматике сходны с алкогольным опьянением, а также по вопросам правил транспортировки лиц, подлежащих вытрезвлению в медицинском вытрезвителе и предотвращению смертных случаев непосредственно в специальных автомашинах.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После полного вытрезвления лица, медицинский работник повторно производит медицинский осмотр в полном объеме и дает заключение о возможности его выписки. При возможности, лица, прошедшие вытрезвление в медицинском вытрезвителе, выписываются домой в сопровождении родственников. </w:t>
      </w:r>
    </w:p>
    <w:bookmarkEnd w:id="9"/>
    <w:bookmarkStart w:name="z1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Медицинская помощь лицам, отбывающим наказание</w:t>
      </w:r>
      <w:r>
        <w:br/>
      </w:r>
      <w:r>
        <w:rPr>
          <w:rFonts w:ascii="Times New Roman"/>
          <w:b/>
          <w:i w:val="false"/>
          <w:color w:val="000000"/>
        </w:rPr>
        <w:t>
по приговору суда в местах лишения свободы</w:t>
      </w:r>
    </w:p>
    <w:bookmarkEnd w:id="10"/>
    <w:bookmarkStart w:name="z1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   62. Во всех учреждениях уголовно-исполнительной системы (далее - УИС) медицинская помощь оказывается в объеме предусмотренном 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гарантированным объемом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бесплатной медицинской помощи гражданам Республики Казахстан и по видам медицинской помощи согласно полученной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гарантированный объем бесплатной медицинской помощи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скорая медицинская помощь (неотложная помощь);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амбулаторно-поликлиническая помощь, включающая: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первичную медико-санитарную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консультативно-диагностическую помощь по направлению специалиста первичной медико-санитарной помощи и профильных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стационарная медицинская помощь по направлению специалиста первичной медико-санитарной помощи или медицинской организации в рамках планируемого количества случаев </w:t>
      </w:r>
      <w:r>
        <w:rPr>
          <w:rFonts w:ascii="Times New Roman"/>
          <w:b w:val="false"/>
          <w:i w:val="false"/>
          <w:color w:val="000000"/>
          <w:sz w:val="28"/>
        </w:rPr>
        <w:t>госпитализации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(предельных объемов), определяемых уполномоченным органом, по экстренным показаниям – вне зависимости от наличия направления;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стационарозамещающая медицинская помощь по направлению специалиста первичной медико-санитарной помощи или медицинской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восстановительное лечение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медицинская реабилитация;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паллиативная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сестринский уход.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лекарственными средствами для оказания гарантированного объема бесплатной медицинской помощи осуществляется при оказании амбулаторно-поликлинической помощи, скорой, стационарной и стационарозамещающей помощи в соответствии с лекарственными формулярами. Лекарственный формуляр ЛПУ – утвержденный руководителем ЛПУ и согласованный с уполномоченным органом перечень лекарственных средств, сформированный для оказания гарантированного объема бесплатной медицинской помощи с учетом профиля медицинской организации, наличие которых обязательно в достаточных количествах.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Лекарственный формуляр ЛПУ является основой для планирования бюджета медицинской организации на лекарственные средства и подлежит периодическому пересмотру и обновлению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Медицинское обеспечение осужденных осуществляют ЛПУ УИС: больницы, специализированные больницы (психиатрические, противотуберкулезные), медицинские части (медпункты), исправительные учреждения на правах лечебных для содержания и амбулаторного лечения осужденных больных туберкулезом. Для реализации работы связанной с охраной материнства и детства в УИС организуется Дом ребенка. Принудительное лечение осужденных, больных алкоголизмом, наркоманией и токсикоманией, может осуществляться медицинской частью исправительного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Перечисленные ЛПУ и осуществляемые ими виды медицинской деятельности подлежат лицензированию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№ 214 «О лицензировании».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Лица, осужденные к лишению свободы с отбыванием наказания в колонии-поселении, получают специализированную медицинскую помощь в медицинских организациях территориального органа здравоохранения, расположенных по месту отбывания наказания, на равных условиях с другими гражданами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В случаях, требующих оказания специализированной стационарной помощи, направление больных осуществляется в медицинских организациях территориального органа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Применение в учреждениях новых лекарственных средств с целью их клинических испытаний (экспериментов) запрещается.          </w:t>
      </w:r>
    </w:p>
    <w:bookmarkEnd w:id="11"/>
    <w:bookmarkStart w:name="z1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Амбулаторно-поликлиническая помощь </w:t>
      </w:r>
    </w:p>
    <w:bookmarkEnd w:id="12"/>
    <w:bookmarkStart w:name="z1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Амбулаторно-поликлиническая помощь лицам, содержащимся в учреждениях УИС органов юстиции, оказывается в рамках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 и включает в себя оказание первичной медико-санитарной и консультативно-диагностической помощи по направлению специалиста первичной медико-санитарной помощи (далее - ПМСП) и профильных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По прибытию в следственный изолятор всем поступившим (в том числе и следующим транзитом) проводится первичный медицинский осмотр с целью выявления лиц, представляющих эпидемическую опасность для окружающих, и больных, нуждающихся в неотложной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обращается особое внимание на наличие наружных проявлений кожных, венерических, инфекционных и других заболеваний, пораженность педикулезом. Эта работа должна быть проведена в обязательном порядке до направления вновь прибывших в общие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Осмотр производит врач или фельдшер в специально оборудованном медицинском кабинете сборного отделения учреждений. Комната должна быть оснащена тонометром, фонендоскопом, термометрами, шпателями для осмотра ротовой полости, рефлектором, весами, ростомером.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каждого содержащегося в следственном изоляторе, заполняется медицинская карта амбулаторного больного.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Всем убывающим из следственного изолятора (в том числе и транзитным) проводится заключительный (врачебный или фельдшерский) медицинский осмотр. К перевозке не допускаются больные в острой стадии заболевания, больные инфекционными (кроме туберкулеза) и венерическими заболеваниями, пораженные педикулезом, чесоткой, не прошедшие установленный курс лечения, нетранспортабельные больные.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завершению осмотра дается заключение с отметкой в медицинской карте амбулаторного больного о состоянии здоровья каждого убывающего, возможности его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работник, проводивший осмотр, ставит свою подпись с указанием фамилии и инициалов под заключением.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Лица с заразными заболеваниями или с подозрением на них сразу после осмотра изолируются от здоровых. Первичная санитарная обработка этих лиц осуществляется в последнюю очередь с обязательной дезинфекцией одежды и личных вещей, после чего они направляются в специально выделенные камеры, где им проводится соответствующее обследование с диагностической целью и, при необходимости,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В смотровой комнате должен быть журнал медицинских осмотров (карантина), где регистрируются основные данные об осмотренных лицах и выявленных у них заболеваниях.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При наличии в штатах медицинских частей врачей-специалистов они, по решению начальника медицинской части, привлекаются к проведению осмотров всех прибывших.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Осужденные, прибывшие в ИУ, помещаются в карантинное отделение на срок до 15 суток. Все прибывшие лица фиксируются в журнал приема этапа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первые, две недели по прибытию в ИУ осужденные проходят в условиях карантийнного отделения врачебный осмотр с целью выявления имеющихся заболеваний, оценки физического состояния, предварительного определения степени утраты трудоспособности. В ходе осмотра врачи производят сбор анамнестических данных о перенесенных заболеваниях, травмах, операциях, которые регистрируются в медицинской карте амбулаторного больного, при необходимости назначаются дополнительные обследования. За время нахождения в карантине все осужденные проходят в обязательном порядке флюорографическое обследование, исследование крови на RW и ВИЧ.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В течение срока карантина осужденные содержатся в изолированных помещениях. В случае появления среди них инфекционного больного срок карантина исчисляется с момента изоляции последнего инфекционного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При проведении медицинского осмотра больного врач выясняет жалобы, изучает анамнез заболевания и жизни, проводит внешний осмотр с целью обнаружения телесных повреждений, вновь нанесенных татуировок, иных особых примет, проводит всестороннее объективное обследование, используя общепринятые методы осмотра, пальпация, перкуссия, аускультация, при наличии показаний назначает дополнительные методы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Дальнейший медицинский контроль за состоянием здоровья осужденных осуществляется во время профилактических медицинских осмотров, амбулаторных обращений в медицинскую часть, диспансерного наблюдения за лицами, имеющими хронические заболевания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Перед помещением спецконтингента в ШИЗО, ПКТ, ДИЗО, одиночную камеру производится медицинский осмотр для определения возможности его содержания в перечисленных помещениях. Письменное заключение врача, (фельдшера) о возможности или невозможности его водворения по состоянию здоровья,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невозможности проведения осмотра спецконтингента, а также, если у него нет видимых признаков опасного заболевания, отравления, травмы, он помещается в ШИЗО, ПКТ, ДИЗО, одиночную камеру с обязательным медицинским осмотром в течение суток с момента водворения.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При убытии из ИУ (перевод, освобождение, направление на лечение, убытие к основному месту отбывания наказания и прочее) осужденные проходят заключительный медицинский осмотр.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Контроль за качеством, вкусовыми свойствами готовой пищи осуществляется путем снятия проб с готовых блюд медицинским работником и дежурным помощником начальника учреждения. Контроль выдачи и приема пищи в ПКТ и ШИЗО осуществляется медицинским работником. </w:t>
      </w:r>
    </w:p>
    <w:bookmarkEnd w:id="13"/>
    <w:bookmarkStart w:name="z16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Первичная медико-санитарная и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консультативно-диагностическая помощь</w:t>
      </w:r>
    </w:p>
    <w:bookmarkEnd w:id="14"/>
    <w:bookmarkStart w:name="z1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80. Время для амбулаторного приема в медицинских частях осужденных устанавливается распорядком дня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Амбулаторный прием в медицинской части проводится в часы, установленные приказом по учреждению, согласно графику приема амбулаторных больных. В ИУ для каждого отряда, смены или нескольких отрядов выделяется время амбулаторного приема. В СИ, тюрьмах и ИУ особого режима амбулаторный прием проводится врачами (фельдшерами) в режимных корпусах в специально оборудованных помещениях по предварительной записи, произведенной фельдшером (в исключительных случаях - старшим по корпусу).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СИ, тюрьмах и ИУ особого режима больные выводятся на прием к врачу (фельдшеру) или выполнение процедур покамерно, индивидуально или группами по 3-5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В каждом отряде ИУ должен быть журнал предварительной записи на амбулаторный прием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ведет начальник отряда. В СИ журнал ведет фельдшер корпуса. Журнал предварительной записи перед началом амбулаторного приема передается в медицинскую часть. После приема журнал возвращается указанным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без записи в журнале проводится только в экстренных случаях.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В СИ, тюрьмах, ИУ с покамерным содержанием, совместно со старшим по корпусу, ежедневно проверяет санитарное состояние камер, путем обхода их после вывода спецконтингента на прогулку или санитарную обработку. Осужденные к наказанию в виде ареста, госпитализированные в медицинскую часть, содержатся изолированно от следственно-арестованных и осужденных, следующих транзитом.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оказания неотложной медицинской помощи лицо, нуждающееся в ней, выводится в корпусную амбулаторию. Фельдшер делает соответствующие назначения в установленном для него объеме или производит запись больных на прием к врачу. О больных, нуждающихся в неотложной медицинской помощи, медицинская часть извещается через дежурных контролеров.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Лицам, содержащимся в ШИЗО, ДИЗО, ПКТ, а также в одиночных камерах СИ, тюрем и ИУ с покамерным содержанием медицинская помощь оказывается на месте медработниками при ежедневной проверке санитарного состояния этих помещений, результаты которого регистрируются в журнале оказания медицинской помощи в помещениях ШИЗО (ПКТ, СУС)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случаях, когда отмечается тяжелое состояние здоровья лиц, содержащихся в указанных помещениях, медработник принимает меры к срочному переводу таких лиц в медицинскую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Медицинский работник до начала амбулаторного приема подбирает медицинские карты амбулаторного больного из записанных в журнале предварительной записи на амбулаторный прием, кратко опрашивает больных для выяснения их жалоб, производит сбор анамнестических данных; антропометрические измерения (рост, масса тела); измерение артериального давления, и определяет очередность их направления к врачу. При проведении сортировки медицинский работник особое внимание обращает на больных с повышенной температурой тела, острыми болями в животе, приступами стенокардии, желтухой и выраженной общей слабостью.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После осмотра больного врач кратко и разборчиво заносит в медицинскую карту амбулаторного больного дату приема, жалобы, данные объективного обследования, диагноз, назначения, делает заключение о необходимости освобождения от работы и подписывается с указанием фамилии и инициалов.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В сложных случаях установления и дифференциации диагноза заболевания и выработки тактики лечения больные должны осматриваться комиссионно или направляться на консультацию к врачам-специалистам.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консультации привлекаются врачи-специалисты ЛПУ УИС, а также врачи-специалисты территориальных медицинских организаций на договорной основе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В журнале предварительной записи на амбулаторный прием врач или фельдшер записывает диагноз, заключение об освобождении от работы или нарядов, дату повторной явки к врачу. На каждый случай освобождения заполняется талон регистрации причин временной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Заключение на частичное или полное освобождение от нарядов и работы дается врачом, а в случае отсутствия врача - фельдшером не более чем на трое суток. Продление освобождения осуществляется  врачебно-консультативной комиссией (далее - ВКК). Заключения ВКК фиксируются в журнале проведения ВКК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Списки амбулаторно освобожденных лиц медицинская часть передает дежурному помощнику начальника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В медицинской карте амбулаторного больного делаются записи обо всех медицинских осмотрах медицинскими работниками, назначениях и манипуляциях.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Медицинские карты амбулаторного больного, справки об освобождении от работы, листы назначений, другие медицинские документы на руки больному не выдаются. Хранятся в алфавитном порядке или по подразделениям в медицинской части, в шкафах в закрывающихся на замок помещениях. Помещения должны опечатываться. Вместе с медицинскими картами амбулаторного больного хранятся журналы регистрации амбулаторных больных.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Медикаменты больному на руки не выдаются, прием лекарственных средств производится в присутствии медицинского работника.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могут составлять ненаркотические препараты, назначаемые при  заболеваниях, нуждающихся в непрерывном поддерживающем лечении (ишемическая болезнь сердца со стенокардией напряжения и покоя, гипертоническая болезнь со стойким повышением артериального давления, сахарный диабет, бронхиальная астма). Решение вопроса о выделении этих препаратов на сутки приема на руки больному  принимается начальником медицинской части в индивидуальном порядке в соответствии с назначением врача, оформляется специальное разрешение, утверждаемое начальником учреждения и передаются в дежурную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Лечебные процедуры амбулаторным больным проводятся медицинской частью в течение дня в установленные часы.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При направлении больного на рентгенологическое, лабораторное и другое исследование, на прием к специалисту, а также на процедуры, которые не могут быть выполнены в медицинской части, медицинскую карту амбулаторного больного выдают лицу, сопровождающему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медицинской карте амбулаторного больного должны быть указаны данные проведенных в медицинской части обследований, предполагаемый диагноз и причины направления.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В медицинской карте амбулаторного больного делаются записи обо всех назначениях и манипуляциях, независимо от места их проведения (в т.ч. ШИЗО, ДИЗО, ПКТ, камере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Амбулаторное лечение, проводимое осужденным должно соответствовать протоколам диагностики и лечения по ПМСП.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Амбулаторному лечению продолжительностью не более 14-15 дней подлежат больные, не требующие по характеру заболевания (травмы) сложных методов диагностики и лечения (ушибы, дистрозии, абсцессы поверхностные и прочее). Объем диагностических мероприятий в отношении хирургических больных определяется возможностью обеспечить в условиях медицинской части лабораторное, рентгенологическое и другие специальные методы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Профилактический медицинский осмотр проводится один раз в год. Осужденные, содержащиеся в ИУ особого или тюремного режима (при камерном содержании), и несовершеннолетние в воспитательных колониях подлежат осмотру два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График проведения профилактических медицинских осмотров утверждается начальником учреждений. В соответствии с графиком, начальник медицинской части организует осмотр спецконтингента силами врачей медицинской части в исправительных учреждениях, при необходимости привлекаются врачи - специалисты больниц уголовно-исполнительной системы. В осмотре обязательно принимают участие терапевт, фтизиатр, психиатр, стоматолог (зубной врач), а также врачи местных органов здравоохранения по согласованию.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Прибытие спецконтингента в медицинскую часть обеспечивает начальник отряда (старший по корпусу).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В ходе медицинских осмотров проводится: сбор анамнестических данных; антропометрическое исследование (рост, масса тела); гинекологический осмотр женщин с взятием мазка для цитологического исследования, у девушек - пальцевое исследование через прямую кишку (по показаниям); определение остроты зрения и слуха; анализ крови (определение скорости оседания эритроцитов (далее - СОЭ), гемоглобина, лейкоцитов, сахар крови по показаниям); исследование общего анализа мочи; электрокардиография (далее - ЭКГ) (с 15 лет - 1 раз в 3 года, с 30 лет - ежегодно); флюорография (рентгенография) органов грудной клетки - 2 раза в год; женщинам - пальпаторное исследование молочных желез; пальцевое исследование прямой кишки; осмотр врачом-терапевтом, фтизиатром, психиатром, стоматологом (зубным врачом); осмотр врачами других специальностей (по показаниям).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профилактического осмотра вносятся в медицинскую карту амбулаторного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Медицинский контроль осуществляется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медицинского осмотра при поступлении спецконтингента в учреждения с целью выявления инфекционных, паразитарных и других острых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предварительного и периодического медицинского осмотра при направлении на работу, с целью предотвращения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медицинских осмотров: ежегодных профилактических, целевых, при убытии из учреждения, с целью обеспечения динамического  наблюдения за состоянием здоровья, своевременного установления начальных признаков заболеваний, предупреждения и нераспространения общих,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диспансерного наблюдения за больными с нозологическими формами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санитарного надзора за условиями труда, размещения и питания спецконтингента;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систематической проверки выполнения рекомендаций ВКК по правильному трудоиспользованию инвалидов и лиц с ограниченной трудоспособностью, а также рекомендаций лечебных учреждений по проведению лечебно-профилактических мероприятий среди хронических больных.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В целях охраны здоровья осужденных, предотвращения инфекционных и паразитарных заболеваний необходимо проводить обязательные периодические медицинские осмотры лиц, направляемых для работы на объекты питания, водопровода, в медицинские части, больницы, родильные отделения, Дома ребенка. Для прохождения медицинского осмотра выдается направление.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Медицинские осмотры включают в себя: осмотр терапевтом, дерматовенерологом, обследование на туберкулез, носительство возбудителей кишечных инфекций, гельминтозов, венерические и заразные кожные заболевания, в отдельных случаях стоматологом и отоларингологом в соответствии с кратностью и объемом проведения обязательных предварительных при поступлении на работу и периодических медицинских осмотров. При проведении медицинских осмотров: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врач-терапевт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собрать анамнез, особенно в отношении перенесенных инфекционных заболеваний; провести обследование состояния внутренних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выдать направление на общеклинические лабораторные анализы и флюорографическое обследование. При наличии в анамнезе перенесенных кишечных заболеваний указать об этом в сопроводительном документе для проведения контрольного лабораторного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врач-дерматовенеролог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тщательно осмотреть кожные, волосяные покровы, ногтевые пластинки, видимые слизистые, в том числе в области гениталий с помощью зеркал (у женщин);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пропальпировать региональные лимфатические узлы; произвести забор материала из уретры (у мужчин соскобом), цервикального канала и заднего свода влагалища, а по показаниям - и из прямой кишки на наличие гонококка, трихомонады и других патогенных микроорганизмов;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крови на сифилис (микрореакции);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показаниям - исследование на наличие грибковых заболеваний гладкой кожи, волос, ногтевых пластин, а также чесотки.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врач-стоматолог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тщательно осматривать состояние красной каймы губ, полости рта, пародонта на наличие кариеса, неудаленных корней, свищевых ходов, пародонтита и пародонтоза.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врач-отоларинголог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риноскопию, фарингоскопию, ларингоскопию, обратив особое внимание на состояние слизистых оболочек и наличие воспалительных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Лабораторные исследования на бактерионосительство проводятся в лабораториях санитарно-эпидемиологических служб, на наличие гельминтозов - в клинико-диагностических лабораториях лечебных профилактических учреждений. Лабораторные исследования на наличие сифилиса (экспресс-метод), гонореи, трихомониаза и заболеваний мочеполовых органов (мазки), на грибковые заболевания, чесотку (нативные препараты) проводятся в лабораториях медицинской организации территориального органа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По окончании всех необходимых видов медицинского обследования и при отсутствии противопоказаний врачи-специалисты дают заключение и ставят отметку «допуск к работе» в личной медицинской книжке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утвержденную Министерством здравоохранения Республики Казахстан о допуске к работе (далее - личная медкнижка). В случае диагностирования перечисленных в нижеуказанном абзаце заболеваний и бактерионосительства, препятствующих работе на объектах учреждений, они должны сообщить об этом в подразделения государственного санитарно-эпидемиологического надзора Комитета УИС Министерства юстиции (далее - ПГСЭН) и направить больного для лечения в соответствующее лечебно-профилактическое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Не допускаются к работе лица при наличии у них следующих заболеваний и бактерионосительства: брюшного тифа, паратифов, сальмонеллеза, дизентерии, гименолепидоза, энтеробиоза, сифилиса (все формы); гонореи (все формы), лепры, заразных кожных заболеваний: чесотки, стригущего лишая (трихофитии и микроспории волосистой части головы, гладкой кожи и ногтей), парши, актиномикоза с изъязвлением или свищами на открытых частях тела, заразные и деструктивные формы туберкулеза легких, внелегочный туберкулез с наличием свищей, бактериоурии, туберкулезной волчанки лица и рук.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Допуск к работе больных незаразными кожными заболеваниями (псориаз, экзема, аллергические дерматиты) решается врачами, проводящими медицинские осмотры, в зависимости от состояния здоровья и места работы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Администрация учреждения должна обеспечить своевременное прохождение работниками обязательных периодических </w:t>
      </w:r>
      <w:r>
        <w:rPr>
          <w:rFonts w:ascii="Times New Roman"/>
          <w:b w:val="false"/>
          <w:i w:val="false"/>
          <w:color w:val="000000"/>
          <w:sz w:val="28"/>
        </w:rPr>
        <w:t>медицинских осмотров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планом-графиком, который утверждается руководством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каждого работника, подлежащего медицинскому осмотру, должна быть личная медкнижка, приобретаемая за свой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Личные медкнижки работников по прохождению медицинского осмотра хранятся в медицинской части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не прошедшие медицинский осмотр в 10-дневный срок с момента получения направления, к работе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прием и пребывание на работе лиц, не прошедших медицинские осмотры, а также нарушающих сроки, порядок их прохождения, возлагается на начальника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лицами, направляемыми на работу в хозяйственную обслугу, проводятся специальные занятия по санитарно-техническому минимуму со сдачей зачетов, о чем делается соответствующая запись в медкнижке.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выделяемые на временную работу на пищеблок (суточный наряд), подвергаются обязательному телесному осмотру и могут выполнять работу, не связанную с приготовлением и раздачей пищи, мытьем столовой и кухонной посуды, инвентаря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Осужденные, занятые на вредных производствах, подлежат периодическим медицинским осмотрам.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Для серологических обследований на сифилис, брюшной тиф забор крови осуществляется из пальца рук, забор крови из вены запрещается. При обследовании на гонорею проводится бактериоскопия 2 мазков, взятых из мочеиспускательного канала (у мужчин по показаниям) и шейки матки, заднего свода влагалища и прямой кишки и окрашенных метиленовым синим или бриллиантовым зеленым и при необходимости по Грамму.</w:t>
      </w:r>
    </w:p>
    <w:bookmarkEnd w:id="15"/>
    <w:bookmarkStart w:name="z2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Лечебно-профилактическая помощь</w:t>
      </w:r>
      <w:r>
        <w:br/>
      </w:r>
      <w:r>
        <w:rPr>
          <w:rFonts w:ascii="Times New Roman"/>
          <w:b/>
          <w:i w:val="false"/>
          <w:color w:val="000000"/>
        </w:rPr>
        <w:t>
в воспитательных колониях</w:t>
      </w:r>
    </w:p>
    <w:bookmarkEnd w:id="16"/>
    <w:bookmarkStart w:name="z2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 период пребывания в следственном изоляторе все несовершеннолетние подвергаются обследованию на дифтерийное носительство и гельминтоносительство. При положительных результатах бактериологического исследования в отношении бактериовыделителей проводится полный комплекс лечебно-профилактических и противоэпидемических мероприятий. Подросткам, у которых выявлены гельминты, проводится дегельминтизация, которая может быть прервана при этапировании и завершена в учреждении. По показаниям осуществляются прививки вакциной АДС-М.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Профилактическое обследование органов грудной клетки у несовершеннолетних проводится только флюорографически.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Начальник медицинской части, входящий в состав комиссии, принимающей вновь поступающих осужденных несовершеннолетних, дает рекомендации по рациональному трудоустройству, направлению на профессиональное и общеобразовательное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выявляются нуждающиеся в лечении и психопрофилактике у врача психиатра или воспитательно-психологическом воздействии со стороны психолога совместно с воспитателем.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Два раза в год всем воспитанникам учреждений проводят углубленные врачебные осмотры с антропометрическими измерениями, взвешиванием и лабораторными исследованиями, а также флюорографическим обследованием. На основании данных о состоянии здоровья и физической подготовленности воспитанников распределяют для занятий физической культурой на группы: основную, подготовительную, специальную 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мере улучшения состояния здоровья их переводят из одной группы в другую.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Медицинские работники учреждения проводят отбор подростков, нуждающихся по состоянию здоровья в оздоровительном режиме, медицинском наблюдении и усиленном питании, в оздоровительные группы, создаваемые при стационарах медицинских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оздоровительные группы направляются подростки: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 ослабленные и имеющие вес ниже нормы; перенесшие различные тяжелые заболевания, травмы, хирургические операции; имеющие отклонения в состоянии здоровья стойкого характера, отнесенные к специальной группе учета и подлежащие постоянному диспансерному наблюдению. Начальник медицинской части составляет список лиц, зачисляемых в оздоровительную группу, и утверждает его у начальника учреждения. Срок пребывания в оздоровительной группе определяется врачом и составляет до 30 дней. При наличии медицинских показаний он может продлеваться. На этот период осужденные содержатся в стационаре медицинской части. Режим дня им определяет начальник медицинской части. Они могут посещать школу, а трудовое использование их осуществляется по типу трудовой терапии. Проводятся занятия по лечебной и физической культуре под контролем медработника.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медицинских картах амбулаторного больного этой категории лиц производятся соответствующие записи, отражающие контроль веса, режим дня, медикаментозную и витаминотерапию, лечебную физкультуру, трудовое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Для оказания специализированной медико-санитарной помощи осужденным несовершеннолетним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закрепление воспитательных колоний по месту их дислокации к областным, городским, центральным районным больницам для оказания квалифицированной консультативной и стационарной медицинской помощи осужденным несовершеннолетним подросткам;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уполномоченными органами здравоохранения практической помощи медицинским службам управлений УИС в проведении двух раз в год профилактических медицинских осмотров несовершеннолетних осужденных врачами-специалистами: отоларингологом, окулистом, невропатологом, хирургом, стоматологом, психиатром с выполнением необходимых лабораторных и функциональных исследований, а также двукратного флюорографического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уполномоченными органами здравоохранения оказания консультативной и методической помощи медицинским службам управлений УИС в организации и осуществлении диспансерного наблюдения за лицами, с выявленными заболеваниями. В проведении им лечебно-профилактических мероприятий в полном объеме, с участием врачей-специалистов: дерматовенеролога, фтизиатра, а также нарколога для проведения принудительного лечения подростков, больных хроническим алкоголизмом и наркоманией;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практической помощи главными государственными санитарными врачами областей, городов и районов в местах дислокации воспитательных колоний в организации и проведении противоэпидемических мероприятий;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уполномоченными органами здравоохранения помощи медицинским службам департаментов УИС в укомплектовании кадрами медицинских частей учреждений.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При наличии в штатах медицинской части подросткового врача-терапевта лечение больных проводится только с такими заболеваниями, лечение которых может быть завершено в течение двухнедельного срока пребывания в условиях стационара. Лица с заболеваниями, требующими более длительного срока стационарного лечения, подлежат направлению в ближайший стационар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штатах врача-терапевта пребывание больного в условиях стационара медицинской части, как правило, ограничивается тремя сутками, затем больной подлежит направлению в больницу.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Амбулаторное лечение осуществляется в условиях учреждения врачом-психиатром-наркологом или начальником медицинской части.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осужденные подростки подлежат консультации врачом-психиатром во время пребывания в карантине.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Лечение больных наркоманией в условиях воспитательных колоний в обязательном порядке должно сочетаться с трудовым процессом, обучением в общеобразовательной школе под руководством персонала, подготовленного к работе и общению с наркоманами.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Вся работа с этой категорией осужденных подростков проводится врачом-психиатром в тесном взаимодействии и деловом общении с воспитателем и психологом. Ими организуются комплексные мероприятия по пропаганде среди подростков трезвого образа жизни, вредных последствий наркомании и путей ее профилактики. </w:t>
      </w:r>
    </w:p>
    <w:bookmarkEnd w:id="17"/>
    <w:bookmarkStart w:name="z2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Порядок осуществления медицинской помощи женщинам</w:t>
      </w:r>
    </w:p>
    <w:bookmarkEnd w:id="18"/>
    <w:bookmarkStart w:name="z2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Задачами медицинской части учреждения по медицинскому обеспечению женщин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осложнений беременности, родов и послеродового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антенатальная (внутриутробная) охрана плода;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профилактика и лечение гинекологических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Медицинская часть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диспансерное наблюдение за беременными женщинами;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психопрофилактическую подготовку к родам;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работы "школы матерей";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санитарно-просветительную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часть контролирует: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правильность трудового использования женщин (освобождение беременных и кормящих матерей от ночных и сверхурочных работ, работ на вредном производстве и в выходные дни на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и санитарное состояние комнат гигиены, обеспечение их типовым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питание беременных женщин и кормящих матерей.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Родовспоможение беременным женщинам, содержащимся в следственных изоляторах, оказывается в родильных домах медицинских организаций, по месту расположения следственного изолятора.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Родильные отделения организуются при женских ИУ, имеющих Дома ребенка, и являются составной частью медицинских частей. Родовспоможение беременных женщин, содержащихся в ИУ, осуществляется в родильных домах медицинских организаций. В случае рождения ребенка в ИУ категорически запрещается указывать место рождения - ИУ.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женщинам перечисляется единовременное пособие по уходу за ребенком на их лицевые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Все беременные подлежат диспансерному наблюдению. Беременные с акушерской патологией или экстрагенитальными заболеваниями выделяются в группы "риска".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медицинском осмотре беременной: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собирают анамнез, обращая внимание на характер секреторной, менструальной функции, течение и исход предыдущих беременностей и 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производят общее и специальное акушерское обследование, включая ультразвуковое, измеряют вес и артериальное давление;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проводят лабораторные исследования (общий анализ крови, мочи, реакцию Вассермана в первой и второй половине беременности, определение группы и резус-принадлежности крови, исследование влагалищных выделений);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проводят осмотр терапевтом и стоматологом.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отягощенном акушерском анамнезе беременная обследуется на токсоплазмоз, по показаниям осматривается врачами-специалистами.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Посещения к врачу акушеру-гинекологу назначаются: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половина беременности - 1 раз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половина беременности до 30 недель - 2 раза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30 недель беременности еженедельно;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отягощенном акушерском анамнезе, заболевании женщины или патологическом течении настоящей беременности (не требующей госпитализации) частота осмотров решается индивидуально, лабораторные исследования проводят по мере необходимости и в большем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момента установления беременности женщина переводится на более легкую работу, с ней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санитарно-просветительная беседа о соблюдении правил личной гигиены, режима труда и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физическая подготовка групповым методом по специальному комплексу упражнений;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занятия с больными беременными (при заболеваниях сердца, сосудов, при токсикозах беременности) проводятся в индивидуальном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психопрофилактическая подготовка к родам - еженедельно (6 занятий);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14-16 недель беременности обучение в "школе матерей".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Госпитализации в медицинские организации для обследования и лечения подлежат женщины: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патологическом течении беременности (тяжелые формы токсикоза, угрожающий выкидыш, водянка беременных, нефропатия, преэклампсия, кровотечение из половых путей, резус-конфликтная беременность, угроза наступления преждевременных родов);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экстрагенитальных заболеваниях (пороки сердца, гипертоническая болезнь, гипертиреоз, диабет, анемия, лейкоз, цистит);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практически здоровые женщины, у которых течение родов может быть осложненным (рубец на матке, поперечное или косое положение плода, многоплодная беременность, внутриутробная смерть плода, миома матки);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в амбулаторных условиях уточнить диагноз заболевания, осложнения.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После выписки из акушерского стационара медицинские осмотры производятся: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- через 7-10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- через 1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- через 2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первом медицинском осмотре изучаются данные акушерского стационара, выявляются жалобы, влагалищное исследование производится по показаниям. Проводится беседа о соблюдении правил личной гигиены. Консультативные осмотры врачами-специалистами назначаются в случае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втором - выявляются жалобы, назначаются лабораторные исследования по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физиологическом течении послеродового периода после третьего осмотра женщину с диспансерного учета снимают.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состоянием здоровья родильницы наблюдает врач акушер-гинеколог, а за развитием новорожденного врач-педиатр.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Задачи в организации гинекологической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профилактика гинекологических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раннее их выявление;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гинекологическим больным.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Выявление гинекологических заболеваний осуществляется при обращении к врачу акушеру-гинекологу с различными жалобами и при проведении ежегодных профилактических осмотров.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Медицинскому осмотру подлежат все женщины, находящиеся в учреждении, они осматриваются врачом акушером-гинекологом не менее 1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заболеваний (или подозрении на их наличие) врач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анамнеза;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и гинекологический осмотр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взятие мазков для бактериологического и цитологического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Больные, подлежащие плановой </w:t>
      </w:r>
      <w:r>
        <w:rPr>
          <w:rFonts w:ascii="Times New Roman"/>
          <w:b w:val="false"/>
          <w:i w:val="false"/>
          <w:color w:val="000000"/>
          <w:sz w:val="28"/>
        </w:rPr>
        <w:t>госпитализации</w:t>
      </w:r>
      <w:r>
        <w:rPr>
          <w:rFonts w:ascii="Times New Roman"/>
          <w:b w:val="false"/>
          <w:i w:val="false"/>
          <w:color w:val="000000"/>
          <w:sz w:val="28"/>
        </w:rPr>
        <w:t>, проходят предварительные обследования, им должны быть обеспечены места в стационаре.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Женщины, имеющие заболевания, лечение которых невозможно в стационаре медицинской части, направляются на стационарное лечение в стационары медицинских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 (далее - Кодекс) женщина имеет право на искусственное прерывание беременности. При направлении в стационар для искусственного прерывания проводить необходимое обследование согласно Правилам проведения искусственного прерывания беременности,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РК от 30 октября 2009 года № 626.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Абсолютными противопоказаниями для искусственного прерывания беременности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острая и подострая гонорея;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острые и подострые воспалительные процессы любой локализации;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острые инфекционные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Гинекологические больные подлежат регулярному наблюдению и осмотру.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Стационарному лечению подлежат женщины со злокачественными новообразованиями женских половых органов, с нарушением функции репродуктивной системы (нарушение овариально-менструального цикла, дисфункциональные маточные кровотечения, эндометриоз), а также с доброкачественными новообразованиями, требующих оперативного вмешательства, воспалительные заболевания женских половых органов в стадии обострения, патологический климакс.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Частота и сроки посещений, длительность наблюдения определяются врачом индивидуально для каждой больной в зависимости от характера, клинической стадии заболевания и особенностей его течения.</w:t>
      </w:r>
    </w:p>
    <w:bookmarkEnd w:id="19"/>
    <w:bookmarkStart w:name="z30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Оказание медицинской помощи для детей осужденных женщин,</w:t>
      </w:r>
      <w:r>
        <w:br/>
      </w:r>
      <w:r>
        <w:rPr>
          <w:rFonts w:ascii="Times New Roman"/>
          <w:b/>
          <w:i w:val="false"/>
          <w:color w:val="000000"/>
        </w:rPr>
        <w:t>
содержащихся в Доме ребенка</w:t>
      </w:r>
    </w:p>
    <w:bookmarkEnd w:id="20"/>
    <w:bookmarkStart w:name="z30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Дом ребенка является детским учреждением для содержания и воспитания детей осужденных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Дом ребенка организуется при женских ИУ.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Дом ребенка размещается за зоной или выгораживается из жилой зоны. Занимаемые Домом ребенка земельные участки отгораживаются, оборудуются изолированными друг от друга площадками (по количеству групп) для проведения прогулок и сна детей на свежем воздухе в течение круглого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Доме ребенка воспитываются новорожденные и дети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новорожденные дети подлежат своевременной регистрации в ЗАГСе с оформлением на каждого ребенка свидетельства о рождении. В пятидневный срок в ЗАГСе производится регистрация случаев мертворождения и смертей новорожденных, умерших на первой неделе жизни (0-7 суток или 0-168 часов после рождения). На каждого ребенка (плод) заполняется свидетельство о перинатальной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Дом ребенка рассчитывается на размещение 30-150 детей с изоляцией групповых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Дом ребенка возглавляет начальник дома ребенка - врач-педиатр, который осуществляет руководство медицинской, воспитательной и административно-хозяйственной деятельностью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здравоохранении.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В целях правильной организации оздоровительной и воспитательной работы в Доме ребенка организуются возрастные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групп и возрастной состав детей в группах устанавливаются в зависимости от наличия детей, их возраста и учетом их психофизиологического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детей по возрастам в группах: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группа - до 10 месяцев (с выделением подгруппы детей до 4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группа - от 10 месяцев до 1,5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группа - от 1,5 лет до 3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и второй группах число детей не должно превышать 10, в третьей - не более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какой либо из возрастных групп количество детей превышает эти нормы, то создаются параллельные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Для медицинского обеспечения детей проводится организация правильного физического и нервно-психического развития здорового ребенка; профилактика и лечение инфекционных и соматических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Медицинский персонал Дома ребенка должен обеспечивать: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рациональное вскармливание детей до 1 года и полноценное питание детей старше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прививок детям в декретированные возрастные периоды;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закаливающих процедур, физкультурных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мероприятий, связанных с организацией работы карантина, изоляцию заболевших детей в доме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санитарно-просветительную работу с матерями и персоналом Дома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и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Рациональное вскармливание детей до 1 года организуется в установленном порядке. При этом медицинские работники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сохранять грудное вскармливание;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переводить ребенка на смешанное и искусственное вскармливание в случае недостатка грудного молока;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возраста и индивидуальных особенностей ребенка вводить в рацион соки, фруктовое пюре, витамины, различные виды прикорма;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строгий контроль соответствия получаемого ребенком питания его физиологическим потребностям в основных пищевых ингредиентах;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учитывать состояние здоровья и индивидуальные особенности ребенка, условия питания,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эффективности питания проводится мониторинг равномерного нарастания массы тела и роста, соответствующего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Особо выделяются дети группы "риска" - недоношенные, из многоплодной беременности, родившиеся с крупной массой тела, страдающие гипотрофией. Вопрос о режиме питания таких детей решается строго индивидуально.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Профилактические прививки проводятся в соответствии с санитарными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нормами. При этом выполняются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прививочной работы на год, квартал,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осмотр детей в день прививки с обязательной термометрией;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санитарно-гигиенических мероприятий правил асептики (отдельный кабинет, стерилизация прививочного инструментария);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четкая регистрация проведенных профпрививок с определением продолжительности медицинского отвода.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Закаливание проводится с соблюдением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индивидуальных особенностей ребенка при выборе метода закаливания;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использование всех природных факторов и закаливающих процедур;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постепенность в увеличении силы воздействия природного фактора;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систематичность закаливания осуществляется круглый год, но виды его и методики меняются в зависимости от сезона и погоды;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спокойное, радостное настроение ребенка во время закаливающей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Физическое воспитание детей первого года жизни проводится в форме индивидуальных занятий, включающих массаж и гимнастику.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Детям старше года физкультурные занятия организуются в виде подвижных игр, а также комплекса гимнастических упражнений (хождение по буму, горке, переступание через скамеечку).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 детей оценивается по комплексной методике с привлечением врачей-специалистов. Конечным результатом этой работы является объединение детей в однородные по состоянию здоровья группы, что облегчит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Все вновь поступающие в дом ребенка дети подлежат немедленному и тщательному врачебному освидетельствованию.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Врачебный осмотр детей производится в следующие сроки: 1-го месяца жизни - ежедневно; от 1 до 6 месяцев - 1 раз в два дня; от 6 месяцев до года - 1 раз в пять дней; от 1 года до 3 лет - 2 раза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осмотра и психофизического развития детей заносятся в истории развития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консультации ослабленных детей и детей, имеющих отклонения в состоянии здоровья, привлекаются врачи-специалисты из медицинских учреждений. При поступлении в дом ребенка всем детям производятся антропометрические измерения, в дальнейшем эти измерения детям в возрасте до 1 года делают один раз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Взвешивание здоровых детей производятся до 4 месяцев - через день, от 4 месяцев до 1 года - 2 раза в 5 дней, от 1 года до 1 года 6 месяцев - 1 раз в 10 дней, от 1 года 6 месяцев до 3 лет - 2 раза в месяц. Ослабленные дети взвешиваются перед каждым кормлением и после него с целью определения адекватности объема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В целях предупреждения заноса инфекционных заболеваний все вновь поступающие в дома ребенка дети старше двухмесячного возраста проходят карантин сроком в 21 день.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Дети в возрасте до двух месяцев помещаются на 3-5 дней в полубокс карантинного помещения. Минуя карантин, направляются в больницы органов здравоохранения дети с острыми тяжелыми и инфекционными заболеваниями, причем последние до госпитализации содержатся в боксе изолятора.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Для прохождения карантина организуется специальное помещение вне дома ребенка, количество коек в котором должно составлять не менее 15 % от штатного числа мест в доме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Карантинное помещение должно иметь приемную из 2-3 полубоксов, комнаты для содержания детей вместе с матерями (площадью не менее 4 кв. м. на 1 ребенка и 2 кв. м на мать), ванную, туалет со сливом, веранду и отдельную площадку для прогулок детей.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карантинном помещении режим дня строится для каждого ребенка отдельно, а воспитательная работа - в соответствии с возрастом и состоянием здоровья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срока карантина производится обследование детей и матерей на бациллоносительство дифтерии, кишечной группы (брюшного тифа, паратифа, дизентерии), пораженность гельминтозами, на заболевание туберкулезом и сифилисом, с исследованием крови на реакцию Вассермана, девочек и матерей - на гонорею. Последующие дополнительные обследования производятся при наличии клинических и эпидемиологических показаний.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Дети, рожденные от матерей, больных или болевших сифилисом, не имеющих активных проявлений заболевания, даже при отрицательной реакции Вассермана подвергаются обязательному профилактическому лечению.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Отделение для изоляции детей с заразными формами заболеваний, организуемое на количество коек в размере 15 % от числа мест в доме ребенка, должно быть размещено в изолированном от групп помещении, и иметь отдельный вход. Оно состоит из приемной, 1-2 боксированных палат (площадью не менее 4 кв. м на 1 ребенка), санузла, ванны и бокса для временной изоляции ребенка. При отделении должна быть веранда, а также озелененный участок для прогулки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Карантинное отделение и отделение для изоляции детей с заразными формами заболеваний обеспечиваются всем необходимым оборудованием и предметами ухода.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Режим дня в группах и подгруппах устанавливается в соответствии с возрастными и индивидуальными особенностями детей. В каждой группе проводятся оздоровительные и воспитательные мероприятия соответственно возрасту детей, обеспечивающие их нормальное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При отсутствии грудного молока у матери применяются сухие адаптированные молочные смеси.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Для ослабленных детей в домах ребенка организовываются санаторные группы с созданием условий и режима, способствующих оздоровлению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О каждом случае инфекционного заболевания начальник дома ребенка в тот же день сообщает начальнику медицинской части учреждения. В отношении детей, имевших контакт с инфекционными больными, проводятся все необходимые противоэпидемические мероприятия. Они выделяются в отдельную группу и размещаются в отдельном помещении.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группе, где был выявлен больной ребенок, проводится текущая дезинфекция, а после установления окончательного диагноза - заключительная. При выявлении острой кишечной инфекции дети, обслуживающий персонал данной группы и работники пищеблока обследуется на кишечную группу.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Дети с хронической патологией берутся на динамическое наблюдение. В зависимости от характера заболевания им проводится противорецидивное лечение, специфическая и общеукрепляющая терапия. Периодически дети подлежат углубленному обследованию с привлечением детских врачей-специалистов.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Санитарно-просветительная работа организуется начальником дома ребенка и проводится в форме вывешивания бюллетеней по вопросам санитарии и гигиены, сезонной профилактики заболеваний, проведения "школы матерей", лекций и бесед на медицинские 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Администрация колонии обеспечивает условия, необходимые для нормального проживания и развития детей. Осужденные женщины могут помещать в дома ребенка исправительных учреждений своих детей в возрасте до трех лет, общаться с ними в свободное от работы время без ограничений. Им может быть разрешено совместное проживание с детьми.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  ребенку, содержащемуся в доме ребенка исправительного учреждения, исполнилось три года, а матери до окончания срока отбывания наказания осталось не более года, администрация учреждения может продлить время пребывания ребенка в доме ребенка до дня окончания срока отбывания наказания матерью.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144. С согласия осужденных женщин их дети могут быть переданы родственникам или по решению органов опеки и попечительства иным лицам либо по достижению детьми трехлетнего возраста направлены в соответствующие детские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Родственнику, принявшему ребенка на воспитание, вручается копия акта о передаче ребенка, медицинское свидетельство о рождении, выписка из истории развития ребенка, в которой указывается состояние здоровья ребенка, произведенные профилактические прививки и перенесенные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В случаях, когда дети не могут быть взяты на воспитание родственниками осужденных, начальники домов ребенка за 2-3 месяца извещают органы здравоохранения о предстоящей передаче детей в их детские учреждения.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органов опеки и попечительства, при согласии матери дети могут передаваться на воспитание иным лицам.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Дети, имеющие органическое поражение центральной нервной системы, врожденные уродства и другие заболевания, не подлежащие направлению в дома ребенка общего профиля, передаются в специальные дома ребенка или лечебные учреждения органов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Дети, передаваемые на содержание близким родственникам осужденных женщин, а также в детские учреждения органов здравоохранения, обеспечиваются полным комплектом белья, одежды и обуви по сезону, который подлежит безвозмездной передаче детской организации или родственникам.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При освобождении женщин, имеющих при себе детей, им на руки выдаются под расписку медицинское свидетельство о рождении ребенка и выписка из истории развития ребенка, в которой должна быть информация о состоянии здоровья ребенка, профилактических прививках и перенесенных заболеваниях.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при освобождении женщины ребенок болен и нуждается в госпитализации, то с согласия матери он помещается с ней в ближайший стационар медицинской организации.</w:t>
      </w:r>
    </w:p>
    <w:bookmarkEnd w:id="21"/>
    <w:bookmarkStart w:name="z37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Оказание медицинской помощи лицам,</w:t>
      </w:r>
      <w:r>
        <w:br/>
      </w:r>
      <w:r>
        <w:rPr>
          <w:rFonts w:ascii="Times New Roman"/>
          <w:b/>
          <w:i w:val="false"/>
          <w:color w:val="000000"/>
        </w:rPr>
        <w:t>
содержащихся в колониях-поселениях </w:t>
      </w:r>
    </w:p>
    <w:bookmarkEnd w:id="22"/>
    <w:bookmarkStart w:name="z3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Контроль за проведением противоэпидемических мероприятий, санитарно-эпидемиологический надзор за колонией-поселением (далее - КП) осуществляют санитарная служба ГСЭН территориальных Департаментов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В случае выявления инфекционных больных, </w:t>
      </w:r>
      <w:r>
        <w:rPr>
          <w:rFonts w:ascii="Times New Roman"/>
          <w:b w:val="false"/>
          <w:i w:val="false"/>
          <w:color w:val="000000"/>
          <w:sz w:val="28"/>
        </w:rPr>
        <w:t>экстренные извещения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учета и проведения противоэпидемических мероприятий медицинской частью (здравпунктом) передаются в территориальные органы Госсанэпиднадзора.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Для оказания медицинской помощи осужденным в составе КП функционируют медицинские части (медпункты). В состав медицинской части входит амбулатория и стационар. В стационаре помимо палат должен быть санпропускник (раздевальная, ванна) и изолятор на 1-2 койки с умывальником и туалетом, комната для приема пищи. Норма площади палат не менее 4 кв. м. на одну койку.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Осужденные, содержащиеся в КП больные туберкулезом, обеспечиваются бесплатным лечением в противотуберкулезных диспансерах органов здравоохранения. Обследование осужденных и консультации специалистов могут проводиться на базе медицинских организаций (по согласованию). В случае необходимости квалифицированного стационарного лечения они госпитализируются в стационары медицинских организаций, в рамках гарантированного объема оказания медицинской помощи. </w:t>
      </w:r>
    </w:p>
    <w:bookmarkEnd w:id="23"/>
    <w:bookmarkStart w:name="z38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Оказание медицинской помощи спецконтингенту при перевозках</w:t>
      </w:r>
      <w:r>
        <w:br/>
      </w:r>
      <w:r>
        <w:rPr>
          <w:rFonts w:ascii="Times New Roman"/>
          <w:b/>
          <w:i w:val="false"/>
          <w:color w:val="000000"/>
        </w:rPr>
        <w:t>
и освобождении из мест лишения свободы</w:t>
      </w:r>
    </w:p>
    <w:bookmarkEnd w:id="24"/>
    <w:bookmarkStart w:name="z3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Перед отправкой из учреждения спецконтингент проходит обязательный медицинский осмотр для определения пригодности к условиям наряда.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Нетранспортабельные больные переводу не подлежат (кроме больных туберкулезом).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При перевозках тяжелобольных осужденных для их сопровождения выделяются медицинские работники. При наличии среди отправляемых осужденных больных, нуждающихся в квалифицированной медицинской помощи, для сопровождения может выделяться врач. Заключение о необходимости сопровождения осужденных больных выносит начальник медицинской части направившего учреждения. Начальник караула этапного вагона обязан принимать осужденных, у которых на сопроводительном листе указано заключение врача о возможности этапирования.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154. Медицинский персонал, выделенный для сопровождения осужденных,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приеме караулом осужденных, за несколько часов до посадки осужденных в вагон совместно с начальником вагона и представителем медицинской службы железной дороги проверить санитарное состояние и оборудование вагонов (наличие нар, стремянок, фонарей, печей, посуды для приема пищи, бачков для воды), наличие и качество продуктов, тары, предназначенной для хранения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оказывать медицинскую помощь осужденным, обслуживающему персоналу и личному составу войскового караула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больных, заболевших в пути следования и нуждающихся в квалифицированной врачебной помощи, или возникновении острозаразных заболеваний, через начальника вагона принять меры к их госпитализации в ближайшую больницу УИС или медицинскую организацию и проведению необходимых противоэпидемических мероприятий силами учреждений государственного санитарно-эпидемиологического надзора органов здравоохранения, ГСЭН органов юстиции; по прибытии к месту назначения участвовать в сдаче осужденных, имущества и в оформлении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Оказание необходимой медицинской помощи в пути следования военнослужащим войсковых караулов, а также конвоируемым ими осужденным, при отсутствии сопровождающих медицинских работников, производится силами ближайших медицинских организаций по телеграммам начальников войсковых караулов.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Направление лица, отказывающегося от приема пищи, на судебный процесс, в следственные органы и места лишения свободы производится отдельно от основной массы спецконтингента (в отдельной камере специального вагона или специальной машины) в сопровождении медицинского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дальнейший отказ от приема пищи в пути следования будет угрожать здоровью и жизни лица, то по письменному заключению сопровождающего медицинского работника он должен быть сдан в одно из ближайших  медицинских учреждений с обеспечением необходимой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По фактам некачественного медицинского осмотра перед отправкой или необоснованного отказа в приеме больного в лечебные учреждения УИС, проводится расследование, виновные в этом должностные лица привлекаются к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Перевозка женщин с беременностью свыше 6 месяцев или с детьми в возрасте от одного месяца до двух лет, душевнобольных и тяжелобольных производится в специальных вагонах, изолированно от остальных осужденных, в сопровождении медицинских работников, выделяемых органами-отправителями. При следовании медицинских работников в специальных вагонах им предоставляется для отдыха малая камера (место в купе проводника) и постельные принадлежности. При отсутствии необходимости в постоянном медицинском наблюдении за осужденным, о чем должна быть сделана отметка на справке по его личному делу, допускается следование медицинских работников в соседнем вагоне.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Периодичность посещения ими сопровождаемых, определяется органом-отправителем. Перевозка осужденных, больных лепрой, осуществляется в специально оборудованных вагонах.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При освобождении из учреждения лицо, нуждающееся в стационарном лечении, госпитализируется в стационары медицинской организации. Перед освобождением из мест лишения свободы, а также перед направлением в КП и условно-досрочным освобождением, в целях исключения инфекционного заболевания, а также для решения вопроса о возможности самостоятельного следования к месту жительства осужденный должен пройти медицинский осмотр с обязательным проведением флюорографического и клинико-лабораторных обследований, последующей санитарной обработкой. Результаты осмотра заносятся в медицинскую карту амбулаторного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 При направлении осужденных в КП проводится осмотр их ВКК медицинского подразделения учреждения. Результаты фиксируются в медицинской карте амбулаторного больного, к личному делу приобщается медицинская справка. По заключению осмотра дается справка ВКК о состоянии здоровья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Не подлежат переводу в КП инвалиды I, II, III группы и лица, в отношении которых не завершено принудительное лечение, состоящие на диспансерном наблюдении с психиатрической патологией, находящиеся на диспансерном наблюдении по поводу хронических заболеваний, препятствующими полному объему трудового использования, больные активным туберкулезом, а также лица, наблюдающиеся по диспансерным группам учета по туберкулезу с большими остаточными изменениями, больные СПИДом 3-4 клинической стадии, больные инфекционными заболеваниями в острой стадии, системными заболеваниями, приводящими к инвалидности.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В случае, когда подлежащий освобождению осужденный, в силу имеющихся у него заболеваний, психического состояния и физических недостатков к избранному месту жительства самостоятельно следовать не может, начальник медицинской части ставит об этом в известность начальника учреждения, которому необходимо в установленном порядке выделить необходимое количество сопровождающих.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Труп умершего при этапировании осужденного и его вещи сдаются в ближайший орган внутренних дел на транспорте. Служебное расследование в данном случае проводится в обязательном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При освобождении из мест лишения свободы лиц, нуждающихся в направлении в дома-интернаты для престарелых и инвалидов, администрация учреждения должна не позднее, чем за 3 месяца до освобождения представить в местные органы социального обеспечения необходимые документы на указанных лиц для помещения их после освобождения в соответствующие дома-интернаты.</w:t>
      </w:r>
    </w:p>
    <w:bookmarkEnd w:id="25"/>
    <w:bookmarkStart w:name="z39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Организация скорой неотложной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
в местах лишения свободы</w:t>
      </w:r>
    </w:p>
    <w:bookmarkEnd w:id="26"/>
    <w:bookmarkStart w:name="z40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Одной из основных функций медицинской части является организация и оказание неотложной медицинской помощи при острых заболеваниях, отравлениях, травмах и иных состояниях. Порядок оказания неотложной медицинской помощи определяется начальником медицинской части в зависимости от распорядка работы учреждения, имеющихся в распоряжении штатных сил и средств, особенностей дислокации учреждения по отношению к ЛПУ УИС и территориальным органам здравоохранения, иных местных условий, утверждается начальником учреждения и доводится до сведения всех заинтересованных лиц. При необходимости больные для оказания неотложной медицинской помощи могут быть вывезены в медицинские организации территориального органа здравоохранения, которые регистрируются в журнал вывозов медицинские организации территориального органа здравоохранения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Неотложная медицинская помощь может оказываться в объеме первой помощи, доврачебной, первой врачебной и квалификационной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своевременность вызова медработника или скорой медицинской помощи в часы, когда распорядком работы не предусмотрено нахождение в учреждении медицинского персонала, а также за обеспечение экстренной эвакуации больного транспортом и конвоем несет дежурный помощник начальника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Амбулатория должна быть готова для оказания неотложной медицинской помощи в любое время суток. Для этого в процедурной и перевязочной (операционной) следует иметь в постоянной готовности лекарственные препараты, применяемые для оказания неотложной помощи при острых состояниях, стерильный хирургический инструментарий, одноразовые шприцы, стерильный перевязочный материал.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работники должны в совершенстве знать правила и методы оказания неотложной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процедурных шкафах для оказания неотложной помощи необходимо разместить таблицу с указанием основных симптомов соответствующих заболеваний, перечнем лекарственных средств для оказания неотложной медицинской помощи, согласно лекарственного формуляра.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постоянной готовности должна быть портативная укладка (сумка или бикс, чемодан) с набором средств, для оказания неотложной медицинской помощи вне медицинской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Привлечение медицинского работника специального учреждения к выполнению работ, не связанных с медико-санитарным обеспечением,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167. Все медикаменты, предназначенные для текущего расходования и имущество для оказания неотложной медицинской помощи должны храниться в специальных шкафах в помещениях под замком. Помещения должны опечатываться.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Хранить в амбулатории медикаменты и другое расходное имущество допускается в количестве, не превышающем десятидневную потребность. Перед выдачей лекарственных средств больному, каждый раз проверяют на соответствие выдаваемого лекарственного средства назначенному и срок его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лекарственных средств осуществляется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лекарственных средств, утвержденных приказом и.о. Министра здравоохранения Республики Казахстан от 16 апреля 2008 года № 216.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Наркотические лекарственные средства хранятся только в оборудованном охранной сигнализацией специальном помещении административного здания учреждения, в металлическом сейфе под замком,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2000 года № 1693 "Об утверждении правил осуществления государственного контроля над оборотом наркотических средств, психотропных веществ и прекурсоров Республики Казахстан". Отпуск их производится строго по медицинским показаниям с соответствующей записью в журнале учета  наркотических средств, психотропных веществ и прекурсоров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41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Оказание стационарной и стационарозамещающей 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</w:t>
      </w:r>
    </w:p>
    <w:bookmarkEnd w:id="28"/>
    <w:bookmarkStart w:name="z41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Показаниями для госпитализации, в том числе срочной, являются состояния, требующие лечения в условиях стационара.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С учетом транспортабельности больной госпитализируется в ближайшую больницу соответствующего профиля.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 пути следования мероприятий медицинского характера, а также при возможности возникновения такой необходимости больного (пострадавшего) должен сопровождать медработник, имеющий при себе укладку с медикаментами и инструментарием. В направлении на экстренную госпитализацию должны быть кратко изложены сведения о состоянии эвакуируемого и оказанной помощи. Медицинский персонал не включается в состав конвоя, не осуществляет охрану и надзор за больным осужденным во время его нахождения в лечебном учреждении, а выполняет только функцию медицинского сопровождения.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170. При обследовании больных для установления диагноза заболевания врач медицинской части использует данные анамнеза, медицинские документы, результаты осмотра, данные лабораторных, рентгенологических и функциональных методов исследования. В необходимых случаях об имевшихся заболеваниях запрашиваются данные из лечебных учреждений органов здравоохранения по месту жительства до их ареста и осуждения.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Стационарная и стационарозамещающая медицинская помощь оказывается при заболеваниях, требующих постоянного врачебного наблюдения, интенсивного круглосуточного ухода, комплексного подхода к диагностике и лечению, применения сложных методов обследования и лечения с использованием новейших медицинских технологий. В ЛПУ УИС, оказывающих стационарную помощь, могут создаваться стационарозамещающие отделения дневного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Прием больных в стационар или стационарозамещающее отделение дневного пребывания  медицинской части осуществляется при наличии в медицинской карте амбулаторного больного заключения врача о необходимости проведения стационарного обследования и лечения. Данные о вновь поступивших в стационар заносятся в журнал учета приема, выписки больных и отказов в госпитализации.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Стационар медицинской части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обследования и лечения больных со сроком лечения до 14-15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необходимого стационарного долечивания больных, выписанных из больниц;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временной изоляции инфекционных или подозрительных на инфекционное заболевание больных до направления их в больницу;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стационарного лечения нетранспортабельных больных до улучшения их состояния и направления в больницу;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лиц, подлежащих стационарному лечению по плану диспансерного наблюдения или отнесенных к оздоровительной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больных, подлежащих освобождению от отбывания наказания в связи с болезнью, при невозможности нахождения их в общежитии и отсутствии показаний для направления в больницы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 Начальник учреждения обеспечивает развертывание положенных по штату коек и их эффективное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 На каждого больного ведется медицинская карта стационарного больного, установленного образца, утвержденная приказом Министра здравоохранения Республики Казахстан от 8 июля 2005 года № 332 «Об утверждении форм первичной медицинской документации организаций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 всех случаях экстренной или плановой госпитализации в стационар, а также выписки из него медицинская часть извещает начальника отряда (старшего по корпусу).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зарегистрированные смертные случаи лиц, содержавшихся в учреждениях УИС регистрируются в журнале регистрации смертных случаев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При наличии в стационаре нескольких палат больные, представляющие опасность для окружающих (инфекционные, заразные кожные, психические заболевания), содержатся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Осужденные к наказанию в виде ареста, госпитализированные в МСЧ, содержатся изолированно от следственно-арестованных и осужденных, следующих транзитом.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175. Все больные, поступающие в стационар, проходят обязательную санитарную обработку. В зависимости от состояния больного санитарная обработка может быть полной или частичной. При необходимости белье больного подвергается дезинфекции. Одежда и обувь хранятся в специально выделенном помещении стационара, нательное белье больного сдается в стирку, и при выписке возвращается 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время пребывания в стационаре больной должен пройти обследование. При необходимости на консультацию привлекаются врачи-специалисты медицинских организаций территориальных органов здравоохранения (по согласованию). Плановые консультации осуществляются по графику, а в неотложных случаях - в любое время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Обход больных врачи медицинской части производят ежедневно. Дневниковые записи больным производятся 1 раз в 3 дня в случаях легкого течения заболевания и ежедневно в среднетяжелых и тяжелых случаях.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медицинской части осматривает больного не реже одного раза в неделю и в обязательном порядке - в первый день поступления больного и перед выпиской.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Врачебные назначения, измерение температуры тела, антропометрические исследования производит дежурный фельдшер (медсестра).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Больному может быть назначен постельный, полупостельный или общий режим. Постельный режим назначается больным с повышенной температурой тела, выраженной общей слабостью, явлениями интоксикации и т.п., полупостельный – больным, лечение которых требует ограничения двигательной активности, общий - больным, лечение которых не требует ограничения двигательной активности.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пребывания в стационаре больной должен пройти обследование, при котором используются все возможные в условиях медицинской части методы инструментального и лабораторного исследования. Для проведения консультаций привлекаются врачи медицинских организаций органа здравоохранения, ЛПУ УИС. Плановые консультации осуществляются по графику, а в неотложных случаях – в любое время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Хирургическое вмешательство, переливание крови, ее компонентов, и применение инвазивных методов диагностики применяются с письменного согласия больных.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Больным, страдающим психическими расстройствами (заболеваниями), признанным судом недееспособными, хирургическое вмешательство, переливание крови, инвазивные методы диагностики проводятся с письменного согласия их законных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больного, а получить согласие больного или его законных представителей не представляется возможным, решение принимает врач или консилиум с последующим информированием больного или его законных представителей о принятых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176. Объем медицинской помощи в стационаре определяется наличием работающих в медицинской части врачей-специалистов и оборудования согласно требованиям, предъявляемым к оснащению лечебно-профилактических учреждений и его предназначения.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177. В составе стационара оборудуется палата для изолированного содержания больных с заразными формами заболеваний и психическими расстройствами. Палата предназначается для временной изоляции (до направления в больницу) инфекционных больных (в том числе больных туберкулезом) и больных с заболеваниями, подозрительными на инфекционные, оказания им первой врачебной помощи, ухода и наблюдения за больными и взятия анализов, необходимых для диагностики заболевания. В палате своевременно должна проводиться текущая и заключительная дезинфекция. Медицинский персонал в палате пользуется специально выделенными халатами и строго соблюдает все правила личной гигиены.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 В стационаре медицинской части круглосуточно должен находиться дежурный санитар. Количество дежурного персонала устанавливает начальник медицинской части. </w:t>
      </w:r>
    </w:p>
    <w:bookmarkEnd w:id="29"/>
    <w:bookmarkStart w:name="z4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Оказание стационарной медицинской помощи осужденным,</w:t>
      </w:r>
      <w:r>
        <w:br/>
      </w:r>
      <w:r>
        <w:rPr>
          <w:rFonts w:ascii="Times New Roman"/>
          <w:b/>
          <w:i w:val="false"/>
          <w:color w:val="000000"/>
        </w:rPr>
        <w:t>
больным соматическими заболеваниями и страдающим психическими</w:t>
      </w:r>
      <w:r>
        <w:br/>
      </w:r>
      <w:r>
        <w:rPr>
          <w:rFonts w:ascii="Times New Roman"/>
          <w:b/>
          <w:i w:val="false"/>
          <w:color w:val="000000"/>
        </w:rPr>
        <w:t>
расстройствами в ЛПУ УИС </w:t>
      </w:r>
    </w:p>
    <w:bookmarkEnd w:id="30"/>
    <w:bookmarkStart w:name="z4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Квалифицированная медицинская помощь, оказывается многопрофильными больницами, по направлению специалистов медицинской части. По медицинским показаниям пациент может переводиться в соответствующую территориальную больницу, специализированную медицинскую организацию для получения специализированной или высокоспециализированной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осужденных, страдающих соматическими, психическими заболеваниями (далее - больные), на стационарное лечение начальник учреждения, в котором находится осужденный, предварительно запрашивает разрешение (наряд) на госпитализацию в Комитете уголовно-исполнительной системы Министерства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180. Одновременно с запросом высылается подробный выписной эпикриз из медицинской документации осужденного с указанием всех сопутствующих заболеваний и заключением начальника медицинской части учреждения о необходимости стационарного лечения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заключении указываются анамнестические и клинические данные, свидетельствующие о наличии заболевания. При направлении психически больных дополнительно высылается заключение врача-психиатра учреждения о необходимости стационарного лечения, сведения о том, наблюдался ли осужденный раннее в психоневрологическом диспансере, проходил ли раннее амбулаторную или стационарную судебно-психиатрическую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Согласие больного на госпитализацию обязательно (кроме случаев,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Кодекса), в случае отказа от госпитализации у больного берется заявление на имя начальника учреждения об отказе, которое хранится в истории болезни или амбулаторной карте осужденного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Если больной, в силу своего состояния не способен адекватно оценить свое состояние, госпитализация осуществляется по медицинским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Недобровольная госпитализация лиц с тяжелым психическим расстройством для обследования и лечения, без его согласия осуществляется в соответствии с Кодексом.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Направление больных с соматическими заболеваниями в сочетании с туберкулезом, на стационарное лечение в соматическую больницу или противотуберкулезное учреждение определяется по тяжести основного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182. При направлении психически больных осужденных, больных активной формой туберкулеза на стационарное лечение, одновременно с ними направляются личные дела с обязательным наличием медицинской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Психически больные осужденные, нуждающиеся в стационарном лечении, у которых выявлен активный туберкулез, проходят курс лечения в инфекционном изоляторе психиатрической больницы, где им одновременно проводится противотуберкулезное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183. Перевозка больных на стационарное лечение осуществляется только в случае его транспортабельности, при необходимости в сопровождении медицинского работника органа-отправителя. Необходимость сопровождения определяется начальником медицинской части органа-отправителя. В обязательном порядке сопровождаются психически больные, женщины с беременностью свыше шести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Больные помещаются на стационарное лечение при наличии: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заключения начальника медицинской части органа-отправителя о необходимости стационарного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врача-психиатра о необходимости проведения обследования и лечения в психиатрической больнице;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разрешения (наряда) Комитета УИС;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личного дела осужденного с медицинской документацией и финансовой справкой об имеющихся наличных деньгах у осужденного, на основании которой бухгалтерия открывает лицевой счет для приобретения предметов первой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 Осужденные, подлежащие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168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Уголовно-исполнительного кодекса Республики Казахстан, освобождению от отбывания наказания не возвращаются в исправительные учреждения, где они раннее содержались после вынесения судом решения об освобождении. Они переводятся в медицинские организации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 Охрана осужденных к лишению свободы, госпитализированных в медицинские организации системы здравоохранения,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 Перевод осужденных из СИ в ЛПУ УИС Министерства юстиции Республики Казахстан проводится по закреплению Комитета УИС.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188. Осужденные, больные венерическими, паразитарными и инфекционными заболеваниями, обеспечиваются лечением по месту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189. Освидетельствование больных женщин и подростков мужского и женского пола Специальной медицинской комиссией и представление материалов в суд, для освобождения от отбывания наказания в связи с болезнью, производится по месту их содержания.</w:t>
      </w:r>
    </w:p>
    <w:bookmarkEnd w:id="31"/>
    <w:bookmarkStart w:name="z46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Восстановительное лечение и медицинская реабилитация.</w:t>
      </w:r>
      <w:r>
        <w:br/>
      </w:r>
      <w:r>
        <w:rPr>
          <w:rFonts w:ascii="Times New Roman"/>
          <w:b/>
          <w:i w:val="false"/>
          <w:color w:val="000000"/>
        </w:rPr>
        <w:t>
Экспертиза временной трудоспособности </w:t>
      </w:r>
    </w:p>
    <w:bookmarkEnd w:id="32"/>
    <w:bookmarkStart w:name="z4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Экспертизу временной нетрудоспособности в учреждении осуществляет врач медицинской части, больницы. Задачей экспертизы временной нетрудоспособности в учреждениях является определение у осужденных временной утраты трудоспособности, в случае выявления у лиц стойкого нарушения функций организма, обусловленное заболеваниями, последствиями травм и дефектами, их направляют на ВКК.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 При установлении факта временной нетрудоспособности и необходимости освобождения от работы по болезни для прохождения амбулаторного лечения делается запись об освобождении от работы и назначении лечения в соответствующей медицинской документации, заполняется талон регистрации причин временной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Лечащий врач имеет право выдавать лист и (или) справку временной нетрудоспособности единовременно на три календарных дня (в период повышенной заболеваемости населения гриппом - на шесть дней по приказу уполномоченного органа в области охраны здоровья осужденных) и с общей продолжительностью не более шести календарных дней. Продление листа временной нетрудоспособности свыше шести дней и всякое последующее продление производится лечащим врачом по заключению ВКК.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Запрещается давать освобождение от работы заочно, обязательным является также осмотр больного при продлении освобождения от работы и перед выходом на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тех учреждениях, где работает один врач или фельдшер дается освобождение на все время заболевания с обязательным его обоснованием.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 При острых заболеваниях с благоприятным трудовым прогнозом освобождение выдается до восстановления трудоспособности. При острых заболеваниях с наклонностью к переходу в хроническое состояние освобождение от работы выдается до того времени, пока трудовой прогноз не станет благоприятным. При неблагоприятном или сомнительном прогнозе больного ВКК направляет для освидетельствования на медико-социальную экспертизу (далее - МСЭ). В случае, если нет оснований для установления инвалидности, но имеется частичное ограничение трудоспособности, больной по заключению врача переводится на другую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193. Первичное освидетельствование и переосвидетельствование в установленные сроки в МСЭ лиц, содержащихся в учреждениях УИС, проводятся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 Врачи ЛПУ лицу, содержащемуся в учреждениях УИС, после проведения комплекса диагностических, лечебных и реабилитационных мероприятий, подтверждающих стойкое нарушение функций организма, обусловленное заболеваниями, последствиями травм или дефектами, оформляют направление на МСЭ.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 Администрация учреждения формирует и представляет в территориальное подразделение МСЭ медицинскую карту амбулаторного больного (медицинскую карту стационарного больного), направление на МСЭ, одновременно решается вопрос о времени и месте проведения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196. В заседании МСЭ принимают участие представители администрации.</w:t>
      </w:r>
    </w:p>
    <w:bookmarkEnd w:id="33"/>
    <w:bookmarkStart w:name="z4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Оказание медицинской помощи при телесных повреждениях,</w:t>
      </w:r>
      <w:r>
        <w:br/>
      </w:r>
      <w:r>
        <w:rPr>
          <w:rFonts w:ascii="Times New Roman"/>
          <w:b/>
          <w:i w:val="false"/>
          <w:color w:val="000000"/>
        </w:rPr>
        <w:t>
травмах и отравлениях</w:t>
      </w:r>
    </w:p>
    <w:bookmarkEnd w:id="34"/>
    <w:bookmarkStart w:name="z4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Все поступившие в учреждение в обязательном порядке осматриваются на наличие телесных повреждений.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 О каждом факте медицинского освидетельствования на наличие телесных повреждений (в результате производственных травм, несчастных случаев и т.д.) медицинский работник сообщает рапортом начальнику учреждения, который немедленно передается дежурному помощнику начальника учреждения.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199. При обнаружении телесных повреждений администрация учреждения в обязательном порядке извещает территориальные органы Прокуратуры Республики Казахстан в суточный срок о фактах причинения телесных повреждений лицам, находящихся в следственных изоляторах и исправительных учреждениях, а также обратившихся с жалобой о причинении им телесных повреждений. Все зарегистрированные факты регистрируются в журнал регистрации случаев травматизма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 поводу нанесения телесных повреждений или обнаружения телесных повреждений на теле обращенного лица, должен быть составлен акт о наличии телесных повреждений (освидетельствования) или о нанесении телесных повреждений самому себе (членовредительство).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200. Мероприятия по предупреждению телесных повреждений, травм и отравлений среди спецконтингента проводятся всеми службами.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201. Для предупреждения телесных повреждений, травм и отравлений проводится постоянный контроль со стороны начальников учреждений, служб и медицинских работников за выполнением требований актов Республики Казахстан по обеспечению должного содержания спецконтингента, правильного их трудового использования, по предупреждению травм и отравлений, и несчастных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систематическое проведение начальниками служб занятий с подчиненными по выполнению требований приказов и инструкций;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трудовое использование спецконтингента в соответствии с их квалификацией и состоянием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систематическое проведение со спецконтингентом занятий по изучению основных правил техники безопасности, ознакомлению с мерами личной профилактики травм и отравлений, изучению и практической отработке приемов оказания первой помощи (в порядке самопомощи и взаимопомощи) при травмах, отравлениях и несчастных случаях;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инструктаж и оформление допуска к определенным видам работ; санитарно-просветительная работа;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постоянное наблюдение за лицами, имеющими слабое физическое развитие и хронические заболевания, определение им трудовых рекомендаций и контроль за их трудоустройством;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систематическое изучение обстоятельств и причин травм и отравлений с разработкой конкретных мероприятий по их предупреждению.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202. По плану работы медицинской части учреждения медицинскими работниками осуществляется медицинский контроль за санитарно-гигиеническими условиями труда спецконтингента, выполнением правил охраны труда и производственной санитарии, наличием и укомплектованностью аптечек и санитарных сумок, состоянием питьевого водоснабжения на производстве, наличием спецодежды, санитарным состоянием территории, рабочих мест. Результаты проверок оформляются актами обследований и предписаниями в адрес администраций цехов, участков и объектов трудоиспользования спецконтингента с указанием конкретных сроков устранения выявленных недостатков. В случае выявления грубых нарушений санитарно-гигиенических правил на производстве результаты обследования докладываются непосредственно руководству учреждения для принятия немедленных мер к их устранению. При непринятии мер по устранению недостатков начальник медицинской части докладывает вышестоящему медицинскому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 Производственные объекты обеспечиваются медицинским обслуживанием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ряде объектов организуются здравпункты, обеспечение которых медицинским имуществом и медикаментами осуществляется за счет хозяйственного органа или производства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все цехи, самостоятельные участки, мастерские и объекты трудоиспользования спецконтингента оснащаются аптечками первой помощи. За сохранность и своевременное пополнение аптечек несут ответственность начальники цехов, участков, мастера. Пополнение аптечек осуществляют медицинские работники за счет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каждой производственной бригаде, работающей на отдаленном участке, в цехе или группе бригад для оказания первой помощи выделяется один из осужденных, специально для этого подготовленный, которого медицинская часть учреждения обеспечивает санитарной сумкой с медикаментами и перевязочными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если пострадавший на производстве нуждается в оказании срочной врачебной помощи, организуется доставка его в медицинскую часть или ближайшее лечебное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 Каждый несчастный случай, связанный с производством, вызвавший у работника (работников) потерю трудоспособности не менее одного дня, в соответствии с медицинским заключением (рекомендацией) оформляется актом о несчастном случае на производстве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 марта 2009 года № 74-П «Об утверждении форм документов связанных с несчастным случаем на производстве».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о несчастном случае оформляется в соответствии с материалами расследования. Акт с материалами расследования о производственной травме, профессиональном заболевании или отравлении приобщается к личному делу осужденного в установленном порядке. Случаи профессиональных отравлений и заболеваний расследуются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Расследование несчастного случая с тяжелым или со смертельным исходом, группового несчастного случая острого профессионального заболевания (отравления) работников оформляется специальным актом расследования несчастного случая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специальным расследованием установлено, что смерть или потеря им трудоспособности явились результатом действий (драка, членовредительство, убийство и прочее), связанных с нарушением пострадавшим режима содержания или отравлением от умышленного употребления в целях опьянения различных технических жидкостей (лаков, красок, растворителей и прочее), содержащих токсические вещества, и не связанных с производственным процессом, то акт не составляется.</w:t>
      </w:r>
    </w:p>
    <w:bookmarkEnd w:id="35"/>
    <w:bookmarkStart w:name="z49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 </w:t>
      </w:r>
    </w:p>
    <w:bookmarkEnd w:id="36"/>
    <w:bookmarkStart w:name="z50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первичного опроса и регистрации оказания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помощи лицам, содержащимся в специальных учреждениях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(ИВС, ПР, СПА)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964"/>
        <w:gridCol w:w="826"/>
        <w:gridCol w:w="1226"/>
        <w:gridCol w:w="1000"/>
        <w:gridCol w:w="1331"/>
        <w:gridCol w:w="1522"/>
        <w:gridCol w:w="1192"/>
        <w:gridCol w:w="1523"/>
        <w:gridCol w:w="1053"/>
        <w:gridCol w:w="1314"/>
        <w:gridCol w:w="861"/>
      </w:tblGrid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лия, имя,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выяв-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занной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помощи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лизация, 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дежур-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 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альному 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дению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 </w:t>
      </w:r>
    </w:p>
    <w:bookmarkEnd w:id="38"/>
    <w:bookmarkStart w:name="z5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регистрации обращения в кабинет медицинского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специального учреждения за __________ 200_ г.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459"/>
        <w:gridCol w:w="2487"/>
        <w:gridCol w:w="1242"/>
        <w:gridCol w:w="1854"/>
        <w:gridCol w:w="2033"/>
        <w:gridCol w:w="3417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в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обращения,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данные. Диагноз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4"/>
        <w:gridCol w:w="4740"/>
        <w:gridCol w:w="4766"/>
      </w:tblGrid>
      <w:tr>
        <w:trPr>
          <w:trHeight w:val="30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когда, 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 направлен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вызвана 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мед. помощь,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вызова и прибытия.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врача бригады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 медпомощи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в ИВС,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Журнал ведется медицинским работником.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журнал заносятся все лица без исключения, обратившиеся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кабинет медицинского работника за медицинской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Заполнение всех граф журнала обязательно. Записи ведутся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аккуратно, разборчиво и затушевывание записей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Листы журнала должны быть пронумерованы, прошнурованы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скреплены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Использованные журналы хранятся в специальном учреждении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пяти лет со дня внесения последней записи, а затем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уничтожаются в установленном порядке.</w:t>
      </w:r>
    </w:p>
    <w:bookmarkStart w:name="z50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 </w:t>
      </w:r>
    </w:p>
    <w:bookmarkEnd w:id="40"/>
    <w:bookmarkStart w:name="z50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Медицинский 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(заводится для медицинских вытрезвителей)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Инв.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Начат   "____"__________20____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Окончен "____"__________20____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Номер по п/п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Ф.И.О. помещенного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Состояние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Медицинская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Время вызова и время прибытия скорой мед. помощи, № бригады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Отметки работников органов здравоохранения о возможности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 в МВ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Медицинская помощь оказанная работниками скорой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Куда и кем госпитализован (направлен)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Диагноз, установленный в учреждениях органов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Ф.И.О., подпись дежурного медицинского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Заключение медицинского работника при выписке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По окончании смены медицинский работник подводит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итоги работы, делает соответствующую запись в данном журнале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расписывается по форме: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Дежурство сдал: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Дежурство принял: ________________________________</w:t>
      </w:r>
    </w:p>
    <w:bookmarkStart w:name="z50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 </w:t>
      </w:r>
    </w:p>
    <w:bookmarkEnd w:id="42"/>
    <w:bookmarkStart w:name="z50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 Карта медицинского осмотра лиц, содержащихся в ЦВИАРН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Карта медицинского осмотра № 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Пол_________________ год рождения____________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Жалобы при поступлении____________________________________________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объективного осмотра: рост____, вес____, артериальное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давление____.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по телесному осмотру (подробно описать кожные покровы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предмет повреждений, наличие рубцов, ссадин, следов от инъекций,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наколок и так далее)______________________________________________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обследования по органам и системам (костно-мышечный аппарат,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сердечно-сосудистая система, легкие, ЖКТ, мочеполовая система)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Психоневрологический статус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на рентген-флюорографическое обследование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 ВИЧ-инфекцию 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 сифилис _________, результат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других лабораторных исследований_______________________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данные заключительного осмотра_____________________________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 медицинского работника, заполнившего карту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медицинского осмотра, роспись)</w:t>
      </w:r>
    </w:p>
    <w:bookmarkStart w:name="z50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помещенным в специальные учреждения</w:t>
      </w:r>
    </w:p>
    <w:bookmarkEnd w:id="44"/>
    <w:bookmarkStart w:name="z50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Журнал приема этапа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 Срок хранения - 3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555"/>
        <w:gridCol w:w="1379"/>
        <w:gridCol w:w="1534"/>
        <w:gridCol w:w="2657"/>
        <w:gridCol w:w="1842"/>
        <w:gridCol w:w="1313"/>
        <w:gridCol w:w="1248"/>
        <w:gridCol w:w="1491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г.р.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 результат)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50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помещенным в специальные учреждения</w:t>
      </w:r>
    </w:p>
    <w:bookmarkEnd w:id="46"/>
    <w:bookmarkStart w:name="z51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Примерная схема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динамического наблюдения за больными терапевтического профиля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0"/>
        <w:gridCol w:w="1875"/>
        <w:gridCol w:w="2552"/>
        <w:gridCol w:w="2830"/>
        <w:gridCol w:w="3033"/>
      </w:tblGrid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врачами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2-4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глазное 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–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 соли,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(тиазидовые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бетаблокаторы,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вазодилататоры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ступенчатой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соли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г в сутки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сердца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 ее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и 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нальные пробы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навыкам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 риска.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(нитраты,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бетаблокаторы,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дезагреганты)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монотерапии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курсами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мокроты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 раза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6 месяцев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ОРВИ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гриппа,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курения.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– снятие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мокроты,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Противорецидивная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 раза в год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общеукрепляющая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 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инфекции.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курения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тяжести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Фтизиатр, 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мокроты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2-3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– 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 Больным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гормонозависи-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мыми формами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мочи на сахар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гипосенсибилизи-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рующая терапия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ОРВИ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гриппа, санация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 инфекций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мокроты,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- 2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Противорецидивное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2-3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 и ОРВИ: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аэрофитотерапия,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общеукрепляющее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лечение,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желудка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12-перстной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гастродуоденит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обострениями,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осложнениями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ремиссии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обострениями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скрытую кровь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обострениях.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обострении,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гастродуоденос-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Диетотерапия.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Противорецидивное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частых рецидивах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раза в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холинолитиков,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антацидами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блокаторами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гистамина,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С. При язве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желудка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вяжущего,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обволакивающего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слизеобразование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действия.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 1 раз в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терапия: витамины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В, 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Цирроз печени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тромбоцитов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хроническом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пробы, ферменты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АСТ, АЛТ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что 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активном гепатите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в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моче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натощак.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2-4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(спазмолитические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церукал,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желчегонные,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обволакивающие,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вяжущие, витамины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С;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препараты).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пищеварения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общий, рентге-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желчегонные,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С,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средства.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Гломерулонефрит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диффузный.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Пиелонефрит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ЛОР, акушер-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мочи 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Нечипоренко,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Зимницкого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1015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сыворотке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(лекарства,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инсоляции).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острых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обострений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дезагрегатами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(кураптил)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кортикостериодами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цитостатиками.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хроническом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пиелонефрите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(5-НОК,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невиграмон,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чередуя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фитопрепаратами)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Ревматизм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год, ЭКГ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(нестериодные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наперстянки,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калия, мочегонные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 показаниям).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 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мочи общий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цитостатиками,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Д-пенициллами-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суставов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(делагил,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золота,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Д-пеницилламин),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 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стероидов –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Бехтерева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и мочи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костей таза,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грудной клетки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1 раз в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(вольтарен,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остеоартроз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суставов)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крови, мочи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год, ЭКГ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 раз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суставов 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болей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синовиита –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и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раза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цитостатических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анализов. ЭКГ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 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(глюкокортикоиды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цитостатики)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подобранных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дозах.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склеродермия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Д-пенициллами-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цитостатиками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и мочи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4 недели.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костей,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ЭКГ 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(Д-пеницилламин,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цитостатики)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 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Дерматомиозит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(идиопатичес-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и мочи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 затем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(кортикостероиды.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Метатрексат,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витаминотерапия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(витамин Е).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Диффузный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зоб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 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тиреостатическими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стационаре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лабильное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стабильное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 2 раза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на сахар,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 – 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месяц, ЭКГ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на сахар,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 – 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месяц, ЭКГ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инсулином. 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дезагрегантами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дезагрегантами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типа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сахароснижающими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анемия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этиологии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акушер-гине-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колог, уролог,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желудка – 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железа.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В12 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4-5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шечного 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 раз в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витамином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В12 и фолиевой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кислотой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Миелолейкоз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12-14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12-14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скелета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Витаминотерапия.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 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(курсовая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прерывисто-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монохимиотерапия)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Лимфолейкоз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6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Общеукрепляющая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(химиотерапия,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препараты)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Лимфоаденопатия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на ВИЧ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Санация 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Миеломная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и мочи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раз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костей скелета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черепа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химиотерапия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гормонотерапия.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очаговой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симптоматикой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окулист 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раза в 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мочи,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на сахар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 Протромбин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Гипотензивная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терапия. Курсовое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метаболизм мозга,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противосклероти-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антиагрегантов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явлениями (у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месяца;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месяца;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дальнейшем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год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помещенным в специальные учреждения</w:t>
      </w:r>
    </w:p>
    <w:bookmarkEnd w:id="48"/>
    <w:bookmarkStart w:name="z51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Примерная схема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наблюдения за наркологическими больными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2064"/>
        <w:gridCol w:w="2679"/>
        <w:gridCol w:w="3302"/>
        <w:gridCol w:w="2679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Осмотры врачами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диспансерного учета I (ГДУ - I). Активный учет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алкоголизм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Клинические анализы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 (печеночные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пробы),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рентгенофлюорография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лечения,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диспансерного учета II (ГДУ  - II). Пассивный учет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алкоголизм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профосмотрах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ющей проти-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ворецидивной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беседы,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короткие 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диспансерного учета I (ГДУ - I)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год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возможности)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Клинические анализы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и мочи,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 (печеночные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пробы),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рентгенофлюорография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лечения,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Дезинтокси-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общеукрепляющая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нейролептики,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абстиненции,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диспансерного учета II (ГДУ  - II)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</w:t>
            </w:r>
          </w:p>
        </w:tc>
      </w:tr>
    </w:tbl>
    <w:bookmarkStart w:name="z51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 </w:t>
      </w:r>
    </w:p>
    <w:bookmarkEnd w:id="50"/>
    <w:bookmarkStart w:name="z51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Порядок и сроки диспансерного наблюдения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кишечных инфекционных заболеваниях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8"/>
        <w:gridCol w:w="1717"/>
        <w:gridCol w:w="1634"/>
        <w:gridCol w:w="2321"/>
        <w:gridCol w:w="2532"/>
        <w:gridCol w:w="2408"/>
      </w:tblGrid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врачами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энтероколиты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(терапевт)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рецидиве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испражнениях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 лица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(терапевт)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месяц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Брюшной тиф,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А, 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(терапевт)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 не реже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раза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 и мочи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исследуют желчь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ставят РПГА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цистеином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брюшного тифа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бактерионоси-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ются 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брюшного тифа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паратифа А и 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Двукратно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мочи и кала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интервалом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постоянном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возбудителя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внешнюю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схемой лечения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(чаще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(терапевт)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тесты, НВ-антиген 1 раз в квартал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постоянном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НВ-антигена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инструментарий)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НВ-антигена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инфекционист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НВ-антиген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квартал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</w:tbl>
    <w:bookmarkStart w:name="z51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 </w:t>
      </w:r>
    </w:p>
    <w:bookmarkEnd w:id="52"/>
    <w:bookmarkStart w:name="z51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 состоянии здоровья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г.р.______________________________________________________________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отряд_____________________________________________________________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Диагноз:__________________________________________________________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Содержаться в помещении ШИЗО (ПКТ, СУС)__________________________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(может, не может)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«______»__________20___год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меработника, выдавшего справку) </w:t>
      </w:r>
    </w:p>
    <w:bookmarkStart w:name="z51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 </w:t>
      </w:r>
    </w:p>
    <w:bookmarkEnd w:id="54"/>
    <w:bookmarkStart w:name="z51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Журнал предварительной записи на прием к врачу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Срок хранения - 1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533"/>
        <w:gridCol w:w="1012"/>
        <w:gridCol w:w="1490"/>
        <w:gridCol w:w="925"/>
        <w:gridCol w:w="2337"/>
        <w:gridCol w:w="1925"/>
        <w:gridCol w:w="2338"/>
      </w:tblGrid>
      <w:tr>
        <w:trPr>
          <w:trHeight w:val="5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Отряд,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отряда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51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 </w:t>
      </w:r>
    </w:p>
    <w:bookmarkEnd w:id="56"/>
    <w:bookmarkStart w:name="z52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Журнал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медицинской помощи в помещениях ШИЗО (ПКТ, СУС)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Срок хранения - 5 лет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1581"/>
        <w:gridCol w:w="999"/>
        <w:gridCol w:w="842"/>
        <w:gridCol w:w="887"/>
        <w:gridCol w:w="887"/>
        <w:gridCol w:w="910"/>
        <w:gridCol w:w="1403"/>
        <w:gridCol w:w="2142"/>
        <w:gridCol w:w="1559"/>
        <w:gridCol w:w="2188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(фельд-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шера)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52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 </w:t>
      </w:r>
    </w:p>
    <w:bookmarkEnd w:id="58"/>
    <w:bookmarkStart w:name="z52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 xml:space="preserve"> Журнал проведения врачебно-консультативной комиссии (ВКК)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Срок хранения - 5 лет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515"/>
        <w:gridCol w:w="936"/>
        <w:gridCol w:w="1193"/>
        <w:gridCol w:w="2309"/>
        <w:gridCol w:w="1708"/>
        <w:gridCol w:w="2717"/>
        <w:gridCol w:w="2525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отряд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ВКК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ВКК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52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  </w:t>
      </w:r>
    </w:p>
    <w:bookmarkEnd w:id="60"/>
    <w:bookmarkStart w:name="z52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Справка ВКК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 состоянии здоровья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г.р.______________________________________________________________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отряд_____________________________________________________________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Диагноз:__________________________________________________________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о трудоспособности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(трудоспособен, нетрудоспособен)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в колонию-поселение___________________________________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(может, не может)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«______»__________20___год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меработника, выдавшего справку)</w:t>
      </w:r>
    </w:p>
    <w:bookmarkStart w:name="z52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  </w:t>
      </w:r>
    </w:p>
    <w:bookmarkEnd w:id="62"/>
    <w:bookmarkStart w:name="z5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Журнал вывозов в медицинские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территориального органа здравоохранения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Срок хранения - 3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497"/>
        <w:gridCol w:w="1003"/>
        <w:gridCol w:w="846"/>
        <w:gridCol w:w="1070"/>
        <w:gridCol w:w="1722"/>
        <w:gridCol w:w="1385"/>
        <w:gridCol w:w="1340"/>
        <w:gridCol w:w="1723"/>
        <w:gridCol w:w="1678"/>
        <w:gridCol w:w="1252"/>
      </w:tblGrid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цинская помощь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  </w:t>
      </w:r>
    </w:p>
    <w:bookmarkEnd w:id="64"/>
    <w:bookmarkStart w:name="z5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Журнал регистрации случаев употребления психоактивных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веществ (алкоголя, наркотических и психотропных средств)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Срок хранения - 5 лет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648"/>
        <w:gridCol w:w="1427"/>
        <w:gridCol w:w="1184"/>
        <w:gridCol w:w="2222"/>
        <w:gridCol w:w="2222"/>
        <w:gridCol w:w="2223"/>
        <w:gridCol w:w="1030"/>
        <w:gridCol w:w="987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отряд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зафикси-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дозировке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5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  </w:t>
      </w:r>
    </w:p>
    <w:bookmarkEnd w:id="66"/>
    <w:bookmarkStart w:name="z53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регистрации смертных случаев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Срок хранения - 25 лет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934"/>
        <w:gridCol w:w="1001"/>
        <w:gridCol w:w="1001"/>
        <w:gridCol w:w="1540"/>
        <w:gridCol w:w="1383"/>
        <w:gridCol w:w="1697"/>
        <w:gridCol w:w="1361"/>
        <w:gridCol w:w="1226"/>
        <w:gridCol w:w="1473"/>
        <w:gridCol w:w="1677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дела)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53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 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Образец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 2-х экземплярах</w:t>
      </w:r>
    </w:p>
    <w:bookmarkStart w:name="z53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Бланк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Исх. №______ дата_____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Начальнику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Комитета УИС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по ___________области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Звание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Ф.И.О. ______________</w:t>
      </w:r>
    </w:p>
    <w:bookmarkStart w:name="z5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Запрос на наряд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направить на стационарное лечение в лечебно-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профилактическое учреждение ____ осужденного Ф.И.О._________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рождения, статья,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Приложение: на ___ листах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учреждения______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  Образец</w:t>
      </w:r>
    </w:p>
    <w:bookmarkStart w:name="z53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Бланк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Исх. №______ дата_____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Заместителю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УИС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Звание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_________________</w:t>
      </w:r>
    </w:p>
    <w:bookmarkStart w:name="z53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Запрос на наряд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выделить наряд на стационарное лечение в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лечебно-профилактического учреждения ____ на осужденного Ф.И.О._____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рождения, статья,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Приложение: на ___ листах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УИС по области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</w:t>
      </w:r>
    </w:p>
    <w:bookmarkStart w:name="z53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 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      Образец</w:t>
      </w:r>
    </w:p>
    <w:bookmarkStart w:name="z53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Выписной эпикриз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при направлении на стационарное лечение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Осужденный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и когда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осужден (а)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Статья УК РК  ________________________Срок________________________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срока  ________________________Конец_______________________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срока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Личное дело № 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I. ЖАЛОБЫ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II. АНАМНЕЗ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III. АНАМНЕЗ ЗАБОЛЕВАНИЯ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IV. ОБЪЕКТИВНЫЙ СТАТУС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Данные физикальных методов исследований (по системам и органам)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Общий осмотр больного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Исследование системы органов дыхания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Исследования системы органов кровообращения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Исследование органов пищеварения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Исследование системы мочеотделения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Исследование нервной системы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V. ПСИХИЧЕСКИЙ СТАТУС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Консультации специалистов, данные лабораторных, рентгенологических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 других исследований (в динамике)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Направительный диагноз______________________________________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Заключение о необходимости стационарного лечения: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учреждения              заместитель начальника учреждения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лечебно-профилактической работе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начальник медицинской части, больницы)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Ф.И.О., 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Лечащий врач:_______________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Ф.И.О., подпись, дата</w:t>
      </w:r>
    </w:p>
    <w:bookmarkStart w:name="z53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 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Исх. №______ дата_____    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Начальнику учреждения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УКУИС по 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Ф.И.О.</w:t>
      </w:r>
    </w:p>
    <w:bookmarkStart w:name="z54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 xml:space="preserve"> Согласие (расписка) больного на госпитализацию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осужденный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Год рождение________________________________________________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Н.с., к.с.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оперативное (стационарное) лечение в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лечебно-профилактического учреждения УИС __________________согласен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 согласен)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Ф.И.О., 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заместителя начальника учреждения по лечебно-профилактической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работе или начальника медицинской части, больницы).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Ф.И.О., 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Штамп учреждения</w:t>
      </w:r>
    </w:p>
    <w:bookmarkStart w:name="z54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гражданам, свобода которых ограничена,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отбывающим наказание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приговору суда в местах лишения свободы,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помещенным в специальные учреждения   </w:t>
      </w:r>
    </w:p>
    <w:bookmarkEnd w:id="77"/>
    <w:bookmarkStart w:name="z54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  регистрации случаев травматизма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       Срок хранения - 5 лет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1433"/>
        <w:gridCol w:w="1012"/>
        <w:gridCol w:w="1344"/>
        <w:gridCol w:w="1411"/>
        <w:gridCol w:w="1877"/>
        <w:gridCol w:w="1988"/>
        <w:gridCol w:w="1056"/>
        <w:gridCol w:w="1168"/>
        <w:gridCol w:w="1834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г.р.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отряд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шествия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Исх.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ратуру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2010 года № 272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мая 2010 года № 350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2010 года № 157</w:t>
      </w:r>
    </w:p>
    <w:bookmarkEnd w:id="79"/>
    <w:bookmarkStart w:name="z54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нормативных</w:t>
      </w:r>
      <w:r>
        <w:br/>
      </w:r>
      <w:r>
        <w:rPr>
          <w:rFonts w:ascii="Times New Roman"/>
          <w:b/>
          <w:i w:val="false"/>
          <w:color w:val="000000"/>
        </w:rPr>
        <w:t>
правовых актов Республики Казахстан и структурных частей</w:t>
      </w:r>
      <w:r>
        <w:br/>
      </w:r>
      <w:r>
        <w:rPr>
          <w:rFonts w:ascii="Times New Roman"/>
          <w:b/>
          <w:i w:val="false"/>
          <w:color w:val="000000"/>
        </w:rPr>
        <w:t>
некоторых нормативных правовых актов Республики Казахстан</w:t>
      </w:r>
    </w:p>
    <w:bookmarkEnd w:id="80"/>
    <w:bookmarkStart w:name="z54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Пункты 39, 76 Положения о медицинском вытрезвителе при органе внутренних дел Республики Казахстан, утвержденного приказом от 25 января 1996 года № 37 Министра внутренних дел Республики Казахстан «Об утверждении Положения о медицинском вытрезвителе при горрайоргане (управлении) внутренних дел, Инструкции по оказанию медицинской помощи лицам, доставляемым в медицинские вытрезвители и Инструкции по организации работы кабинета профилактики при медицинском вытрезвителе» (зарегистрированный в Реестре государственной регистрации нормативных правовых актов за № 324);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Пункты 11, 37 Положения о специальных приемниках органов внутренних дел для содержания лиц, подвергнутых административному аресту, утвержденное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июля 2002 года № 499 «Об утверждении Положения о специальных приемниках органов внутренних дел для содержания лиц, подвергнутых административному аресту» (зарегистрированный в Реестре государственной регистрации нормативных правовых актов за № 1963, опубликованного в Бюллетене нормативных правовых актов центральных исполнительных и иных государственных органов Республики Казахстан, 2002 год, № 39, ст. 701);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Главу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внутреннего распорядка изоляторов временного содержания, утвержденных приказом Министра внутренних дел Республики Казахстан от 1 июня 2002 года № 385 «Об утверждении Правил внутреннего распорядка изоляторов временного содержания органов внутренних дел» (зарегистрированный в Реестре государственной регистрации нормативных правовых актов за № 1883, опубликованного в Бюллетене нормативных правовых актов центральных исполнительных и иных государственных органов Республики Казахстан, 2003 год, № 16, ст. 844);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Пункт 14 Положения о Центрах временной изоляции, адаптации и реабилитации несовершеннолетних,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25 декабря 2004 года № 708 «Об утверждении Положения о Центрах временной изоляции, адаптации и реабилитации несовершеннолетних» (зарегистрированный в Реестре государственной регистрации нормативных правовых актов за № 3360);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мая 2004 года № 145 и Министра здравоохранения Республики Казахстан от 7 мая 2004 года № 405 «Об утверждении нормативных правовых актов, регулирующих лечебно-профилактическое обеспечение и санитарно-эпидемиологическое благополучие лиц, содержащихся в исправительных учреждениях и следственных изоляторах органов юстиции Республики Казахстан» (зарегистрированный в Реестре государственной регистрации нормативных правовых актов за № 2876).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12 декабря 2008 года № 338 и Министра здравоохранения Республики Казахстан от 18 декабря 2008 года № 651 «О внесении изменения в совместный приказ Министра юстиции Республики Казахстан от 25 мая 2004 года № 145 и Министра здравоохранения Республики Казахстан от 7 мая 2004 года № 405 «Об утверждении нормативных правовых актов, регулирующих лечебно-профилактическое обеспечение и санитарно-эпидемиологическое благополучие лиц, содержащихся в исправительных учреждениях и следственных изоляторах органов юстиции Республики Казахстан» (зарегистрированный в Реестре государственной регистрации нормативных правовых актов за № 5506).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