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91b1" w14:textId="35f9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статистике от 10 июня 2010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статистике от 5 октября 2010 года № 288. Зарегистрирован в Министерстве юстиции Республики Казахстан 18 октября 2010 года № 6578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статистике, утвержденного Постановлением Правительства Республики Казахстан от 31 декабря 2004 года № 1460,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10 июня 2010 года № 136 "Об утверждении Статистической методологии по ведению похозяйственного учета и форм организации ведения регистрационных записей", (зарегистрированного в Реестре государственной регистрации нормативных правовых актов под № 6334, опубликованной в газете "Казахстанская правда" от 28 июля 2010 года № 196 (26257)),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методологии по ведению похозяйственного учета и форм организации ведения регистрационных записей,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 "Список членов семьи" книги похозяйственного учета (форма 1) изложить в новой редакции согласно приложению 1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с 1 по 20 ведения записей в книге похозяйственного учета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регистров и классификаций Агентства Республики Казахстан по статистике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Председателя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Ю. Шокаманов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Куришбаев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октября 2010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2010 года № 288 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1. Список членов домохозяйства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93"/>
        <w:gridCol w:w="1715"/>
        <w:gridCol w:w="859"/>
        <w:gridCol w:w="2"/>
        <w:gridCol w:w="2833"/>
        <w:gridCol w:w="1633"/>
        <w:gridCol w:w="1153"/>
        <w:gridCol w:w="1573"/>
        <w:gridCol w:w="1493"/>
        <w:gridCol w:w="1113"/>
      </w:tblGrid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домохозяйства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 члену домохозяйства,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записанному первым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записанное первым – 1, жена/муж - 2,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дочь/сын - 3, мать/отец - 4, сестра/брат - 5,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супруга(и) - 6, невеста/сноха/зять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бабушка/дедушка - 8, внучка/внук - 9,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степень родства, свойства - 10,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 - 11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 или отца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супруга(и)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(мужской - 1, женский - 2)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 (смотри таблицу 1)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дд.мм.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брак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вдов(а)ец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разведен(а)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брак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- 1, начальное - 2, основное среднее - 3, общее среднее - 4, 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- 5, среднее специальное - 6, незаконченное высшее - 7, высшее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послевузовское – 9 </w:t>
            </w:r>
          </w:p>
        </w:tc>
      </w:tr>
      <w:tr>
        <w:trPr>
          <w:trHeight w:val="12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- 1, общеобразовательная школа - 2, технического и профессионального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ВУЗ - 4, послевузовская - 5, курсы повышения квалификации – 6</w:t>
            </w:r>
          </w:p>
        </w:tc>
      </w:tr>
      <w:tr>
        <w:trPr>
          <w:trHeight w:val="12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работающий по найму - 1, работодатель – 2, занятый на индивидуальной основе - 3,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занятый в личном подсобном хозяйстве (личное подворье) - 4, член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кооператива - 5, неоплачиваемый работник семейного предприятия – 6, безработный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12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существованию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работ по найму - 1, доход от самостоятельной занятости (кроме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личном подсобным хозяйстве) - 2, работа в личном подсобным хозяйстве - 3,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 - 4, пенсия - 5, пособие - 6, материальная помощь от родных или близких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- 7, доход от собственности, дивиденды, вознаграждения - 8, иждивенец – 9, иное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2010 года № 288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Ведение записей в книге похозяйственного учета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Книга похозяйственного учета - форма № 1 состоит из следующих разделов: 1. "Список членов домохозяйства", 2. "Жилищные условия на 1 января", 3. "Земля, находящаяся в личной собственности, сданная (взятая) в аренду в пределах и вне пределов аульного (сельского), поселкового округа на 1 января", 4. "Скот, являющийся личной собственностью хозяйства (голов)", 5. "Сведения о наличии сельскохозяйственной техники и оборудования для переработки продукции сельского хозяйства на 1 января", 6. "Постройки для хранения сельскохозяйственной продукции и содержания скота, другие постройки на 1 января", 7. "Наличие торговых точек на 1 января", 8. "Наличие закупочных кооперативных объединений, закупочных центров на 1 января", 9. "Дополнительные сведения".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заглавной части лицевого счета записываются: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 и отчество члена хозяйства, на имя которого открыт лицевой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по земельно-кадастровой книге;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идентификационный код дома в специально отведенных клеточках.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Раздел 1 "Список членов домохозяйства" заполняется по состоянию на 1 января каждого года и рассчитан на хозяйство, имеющее в своем составе не более 5 членов семьи. Если же домохозяйство состоит из большего числа человек или увеличилось в течение срока действия похозяйственных книг, то для записи всех членов следует подклеить вкладыш.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Первым записывается член домохозяйства, который определяется в каждом конкретном случае совершеннолетними членами домохозяйства по их общему согласию и записывается в лицевом счете первым. За ним записываются все остальные члены домохозяйства, как присутствующие, так и временно отсутствующие.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строке 1 "Порядковый номер члена домохозяйства" указать порядковой номер члена домохозяйства.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строках 2-4 "Фамилия, имя и отчество" фамилии, имени и отчества всех членов домохозяйства следует писать полностью, без искажений и сокращений, используя для этого все строчки, отведенные в предназначенных для каждого члена домохозяйства графах.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строке 5 "Индивидуальный идентификационный номер" (ИИН) проставляется ИИН каждого члена домохозяйства. ИИН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строке 6 "Отношение к члену хозяйства, записанному первым" под фамилией, именем и отчеством члена домохозяйства, записанного первым, проставляется код 1 "лицо, записанное первым", а остальным членам хозяйства проставляются коды, соответствующие одному из приведенных в данной строке.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строках 7-8 "Указать номер матери и отца" и "Указать номер супруга(а)" необходимые для определения семейных ячеек в домохозяйстве. В строке 7 каждому члену домохозяйства (независимо от возраста и состояния в браке), проживающему в одном домохозяйстве с обоими родителями или одним из них, проставляется порядковой номер, под которым в пределах домохозяйства записан один из родителей - графа 3 "Отношение к члену хозяйства, записанному первым". Если в составе домохозяйства нет ни матери, ни отца, то номер не проставляется. В строке 8 каждому члену домохозяйства в возрасте 15 лет и старше проставляется порядковой номер, под которым в пределах домохозяйства записан супруг/а - графа 3 "Отношение к члену хозяйства, записанному первым". Если в составе домохозяйства нет супружеских пар, то номер не проставляется.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строке 9 "Пол" проставляется код, соответствующий одному из приведенных в данной строке.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строке 10 "Национальность" проставляется код согласно таблицы 1. Национальность детей определяют родители или лица, их опекающие.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293"/>
        <w:gridCol w:w="753"/>
        <w:gridCol w:w="2253"/>
        <w:gridCol w:w="853"/>
        <w:gridCol w:w="2113"/>
        <w:gridCol w:w="1173"/>
        <w:gridCol w:w="2493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национальностей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Каракалпаки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Hивхи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Афганцы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Карелы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Ульта (Орки)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Белуджи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Орочи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Марийцы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Саами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Мордва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Селькупы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Вьетнамцы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Осетины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Тофалары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Голландцы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Грузины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Татары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Удэгейцы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Греки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Тувинцы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Ульчи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Дунгане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Литовцы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Удмурты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Чуванцы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Hароды Индии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Пакистана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Молдаване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Чеченцы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Латышы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Чуваши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Энцы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Испанцы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Саха( Якуты)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Эскимосы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Итальянцы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Адыгейцы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Юкагиры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Китайцы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Армяне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Абазины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Корейцы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Евреи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Вепсы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Кубинцы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Эстонцы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Гагаузы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Курды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Абхазы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Хакасы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Hемцы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Балкарцы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Черкесы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грузинские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Коми-пермяки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среднеазиат-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Буряты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Ижорцы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Румыны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Талышы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Караимы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Сербы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Агулы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Долганы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Крымчаки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Словаки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Даргинцы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Коряки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крымские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Кумыки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Манси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Удины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Лезгины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Цыгане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Hогайцы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Чукчи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Шорцы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Халха-Монголы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Рутульцы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Эвенки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Австрийцы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Хорваты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Табасараны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Алеуты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Албанцы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Цахуры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Ительмены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Американцы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Японцы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Ингуши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Англичане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Датчане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Кабардинцы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Hанайцы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Hганасаны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Ассирийцы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указавшие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Hегидальцы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строках 11-18 "Дата событий дд.мм.гггг" необходимо на основании соответствующих документов (паспорт, удостоверение личности, свидетельства и акты о рождении, смерти, заключении и расторжении брака) записывать полностью число, месяц и год во всех строках, предназначенных для каждого члена домохозяйства графах.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строке 19 "Уровень образования" всем членам хозяйства проставляются коды, соответствующие одному из приведенных в данной строке. При проставлении кодов необходимо пользоваться данными, приведенными в таблице 2.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2358"/>
        <w:gridCol w:w="10525"/>
      </w:tblGrid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или учится в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предшкольную подготовку к обучению в школе</w:t>
            </w:r>
          </w:p>
        </w:tc>
      </w:tr>
      <w:tr>
        <w:trPr>
          <w:trHeight w:val="345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начальную общеобразовательную школу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3 класса трехлетней начальной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1972 г. и позднее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4-6 классов в любом году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7 классов в 1962 г. и позднее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8 классов в 1990 г. и позднее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Учится в 5-9 классах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4 класса в 1972/73-1988/89 учебные годы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5-7 классов в любом году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8 класса в 1962/63 учебном году и позднее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9 класса в 1989/90 учебном году и позднее</w:t>
            </w:r>
          </w:p>
        </w:tc>
      </w:tr>
      <w:tr>
        <w:trPr>
          <w:trHeight w:val="345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неполную среднюю школу (семилетнюю) в 1961 г. и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7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восьмилетнюю школу в 1963-1989 гг. или 8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девятилетнюю школу в 1990-1992 гг. или 9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основную общеобразовательную школу в 1993 г. и позднее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10 классов одиннадцатилетней или двенадцатилетней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11 классов двенадцатилетней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Учится в 10-11 (12)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Учится в организации начального профессионального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лиц с общим средним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8 класса в 1961/62 учебном году и ранее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9 класса в 1988/89 учебном году и ранее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10-11 (12) классов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организации начального профессионального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лиц с общим средним образованием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10-11 классов в общеобразовательных школах, лицеях,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гимназиях и специализированных школах для одаренных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</w:tr>
      <w:tr>
        <w:trPr>
          <w:trHeight w:val="234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организации начального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(профессиональное училище, профессиональный лицей –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непрерывного образования, техническую школу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(горно-механическую, мореходную, лесотехническую и 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получившие рабочие профессии,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профессионально-техническое училище (ПТУ) или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училище. Кроме того, лицам, окончившим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профессионально-техническое учебное заведение и получившим,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наряду с профессией, аттестат о среднем образовании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 профессию на базе среднего образования, отмечается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еще метка «Общее среднее», другим лицам – тот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который они имели до поступления в это учебное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заведение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учебные заведения, не дающие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(например, ремесленное, отраслевое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училище (ОПУ), школу фабрично-заводского обучения (ФЗО), школу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фабрично-заводского ученичества (ФЗУ), учебно-курсовой комбинат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(пункт), учебно-производственный центр, курсы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квалификации, подготовительные курсы при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 и т.п.), отмечается образование, полученное ими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в эти учебные заведения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техникум, училище в области культуры и искусства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колледжи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Обучаюшиеся в ВУЗе и прошедший половину или более половины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Обучавшийся год и более в ВУЗе при наличии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незаконченном высшем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Проучившийся в ВУЗе менее половины срока обучения, отмечается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код уровня образования, который он имел до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ВУЗ, т.е. «среднее специальное» либо «общее среднее»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ВУЗ: академию; университет; институт и приравненные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(консерватория, высшая школа, высшее военное училище)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окончил начальную общеобразовательную школу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1, 2 класса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3 класса трехлетней начальной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1972 г. и ранее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Учится в 1-4 классах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1-3 классов в любом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 из 4 класса в 1971/72 году и ранее, в 1989/90 учебном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и позднее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обучавшийся в школе, но умеющий читать и писать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неграмотные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умеющий читать и писать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20 "Обучающиеся в организациях образования" всем членам хозяйства проставляются коды, соответствующие одному из приведенных в данной строке. При проставлении кодов необходимо пользоваться данными, приведенными в таблице 3. Данные заполняются по состоянию на 1 января каждого года во время сплошного обхода дворов.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2485"/>
        <w:gridCol w:w="10621"/>
      </w:tblGrid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Обучающиеся в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Ребенок, посещающий дошкольные организации: детские 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ясли-сады, детские сады, школы-детские сады независимо от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собственности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Ребенок, временно не посещающий дошкольную организацию,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например, по болезни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школа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Обучающиеся в начальных, основных, средних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 (в том числе с углубленным изучением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предметов), лицеях, гимназиях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Учащиеся профессиональных лицеев, училищ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искусства, колледжей на базе основного среднего или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 ВУЗов: академий, университетов, институтов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к ним организаций образования (консерватория,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школа, высшее училище)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послевузовская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Продолжившие обучение в ВУЗе по углубленной программе: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аспирантура, магистратура и докторантура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Учащиеся школ и курсов, не дающих общего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(учебно-курсовой комбинат (пункт), курсы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квалификации, подготовительные курсы при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заведениях, а также курсов, дающих профессиональное образование)</w:t>
            </w:r>
          </w:p>
        </w:tc>
      </w:tr>
    </w:tbl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21 "Положение в занятости" всем членам хозяйства проставляются коды, соответствующие одному из приведенных в данной строке. При проставлении кодов необходимо пользоваться данными, приведенными в таблице 4.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3375"/>
        <w:gridCol w:w="9523"/>
      </w:tblGrid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работающий по найму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Работающий по трудовому договору, контракту, устной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договоренности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управляющее своим собственным предприятием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занимающиеся на самостоятельной основе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коммерческой деятельностью и нанимающий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работников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Работающий на индивидуальной основе</w:t>
            </w:r>
          </w:p>
        </w:tc>
      </w:tr>
      <w:tr>
        <w:trPr>
          <w:trHeight w:val="345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занятый в личном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(личное подворье)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занятое только в своих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 работами и (или) уходом за скотом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Лицу, не имеющему личное подсобное хозяйство код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кооператива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Работающий на собственном предприятии (кооперативе),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производящим товары и услуги, где каждый член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имеет равные права при решении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производства, сбыта продукции, инвестирования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распределения доходов между членами предприятия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кооператива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неоплачиваемый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семейного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работающее только без оплаты в крестьянском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(фермерском) хозяйстве, производственном кооперативе,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предприятии (индивидуальном, семейном),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родственникам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безработный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которое не имеет работу или доходное занятие</w:t>
            </w:r>
          </w:p>
        </w:tc>
      </w:tr>
    </w:tbl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22 "Источники средств к существованию" всем членам хозяйства проставляются коды, соответствующие одному из приведенных в данной строке. При проставлении кодов необходимо пользоваться данными, приведенными в таблице 5.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3560"/>
        <w:gridCol w:w="9398"/>
      </w:tblGrid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средств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существованию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найму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работающее по договору найма, предусматривающий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оплату (вознаграждение) в виде заработной платы, 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надбавок, либо в натуральной форме</w:t>
            </w:r>
          </w:p>
        </w:tc>
      </w:tr>
      <w:tr>
        <w:trPr>
          <w:trHeight w:val="345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личном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подсобным хозяйстве)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осуществляющее свою трудовую деятельность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 собственника своего предприятия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 или семейного дохода деньгами или натуральной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владеющие собственным предприятием, но временно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работающее по какой-либо причине.</w:t>
            </w:r>
          </w:p>
        </w:tc>
      </w:tr>
      <w:tr>
        <w:trPr>
          <w:trHeight w:val="345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личном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подсобном хозяйстве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занятое с целью продажи в своем подсобном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 (включая сады, огороды), 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работами и (или) уходом за скотом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производящее продукцию для личного потребления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 хозяйстве отмечается только при условии, что такая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обеспечивает существенный вклад в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домашнего хозяйства.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Учащиеся и студенты, получающие стипендию,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стипендии, выплачиваемые на обучение предприятиями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пенсия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получающее пенсию по старости (возрасту)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получающее ежемесячные социальные пособия: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кормильца,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детей. При этом код проставляется тем лицам,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назначено, а не тем, кто его получает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родных или близких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живущее на средства родственников или других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 которого выплачиваются алименты. При этом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 тем лицам, которым оказывается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помощь, а не тем, кто ее получает</w:t>
            </w:r>
          </w:p>
        </w:tc>
      </w:tr>
      <w:tr>
        <w:trPr>
          <w:trHeight w:val="345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являющийся вкладчиком, кредитором, получающее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в виде выплаты процентов за пользование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денежными вкладами, за кредит, по займам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являющийся владельцом акций (акционером),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получающее доход в виде выплаты дивидендов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общества, курсовой разницы по реализованным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получающее доход в виде выплаты от сбережений,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в аренду квартир, автомашин, гаражей</w:t>
            </w:r>
          </w:p>
        </w:tc>
      </w:tr>
      <w:tr>
        <w:trPr>
          <w:trHeight w:val="34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Источник, не перечисленный выше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