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cc38" w14:textId="da2c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здравоохранения Республики Казахстан от 23 июля 2010 года № 533 "Об утверждении санитарных правил "Санитарно-эпидемиологические требования к объектам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25 октября 2010 года № 828. Зарегистрирован в Министерстве юстиции Республики Казахстан 26 октября 2010 года № 6593.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в сфере санитарно-эпидемиологического благополучия населения,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июля 2010 года № 533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24 августа 2010 года за № 6430, опубликован в Казахстанской правде от 5 октября 2010 года № 262 (26323))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здравоохранения",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приложениях 4 и 5" заменить словами "в приложении 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"Палаты на 1 койку" цифры "9,0" заменить цифрами "7,0";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8"/>
        <w:gridCol w:w="6412"/>
      </w:tblGrid>
      <w:tr>
        <w:trPr>
          <w:trHeight w:val="30" w:hRule="atLeast"/>
        </w:trPr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палатах дневных стационаров: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взрослых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оглавлении: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"Минимальный" заменить словом "Минимальная";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"Площадь,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":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"Буфетная" цифры "12" заменить цифрами "10";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"Не менее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":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"Вестибюль" цифры "10 (18)" заменить цифрами "12";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"Кабинет главной медсестры" цифры "12 (10)" заменить цифрами "10";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1"/>
        <w:gridCol w:w="8519"/>
      </w:tblGrid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6"/>
        <w:gridCol w:w="9564"/>
      </w:tblGrid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Бухгалтерия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"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исключить;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строке "Кабинет заведующего отделением" цифры "10 (12)" заменить цифрами "10";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строке "помещение для прививок" цифры "10 х 2" заменить цифрами "10";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разделе "Отделение общей практики и/или участковой службы":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строке "Кабинет для приема противотуберкулезных препаратов" цифры "10" заменить цифрой "8";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дополнить строкой следующего содержания: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5"/>
        <w:gridCol w:w="6535"/>
      </w:tblGrid>
      <w:tr>
        <w:trPr>
          <w:trHeight w:val="30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акушерско-гинекологического приема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";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"Хозяйственно-бытовые помещения" строки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3"/>
        <w:gridCol w:w="6667"/>
      </w:tblGrid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 для персонала: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с раздаточной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подсобное помещение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 столовой посуды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";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строкой следующего содержания: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6"/>
        <w:gridCol w:w="9564"/>
      </w:tblGrid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Буфетная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3"/>
        <w:gridCol w:w="8217"/>
      </w:tblGrid>
      <w:tr>
        <w:trPr>
          <w:trHeight w:val="3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врачебного приема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12 (количество кабинетов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заданием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штатным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расписанием)</w:t>
            </w:r>
          </w:p>
        </w:tc>
      </w:tr>
      <w:tr>
        <w:trPr>
          <w:trHeight w:val="3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медсестры (доврачебного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приема)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12 (количество кабинетов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заданием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штатным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расписанием)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строкой следующего содержания: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5"/>
        <w:gridCol w:w="7765"/>
      </w:tblGrid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доврачебного и врачебного приема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х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0"/>
        <w:gridCol w:w="7860"/>
      </w:tblGrid>
      <w:tr>
        <w:trPr>
          <w:trHeight w:val="30" w:hRule="atLeast"/>
        </w:trPr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стационар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заданием на проектирование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"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строкой следующего содержания: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2"/>
        <w:gridCol w:w="9678"/>
      </w:tblGrid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стационар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4,5,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 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";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1"/>
        <w:gridCol w:w="9129"/>
      </w:tblGrid>
      <w:tr>
        <w:trPr>
          <w:trHeight w:val="30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помещений определяется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заданием на проектирование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действующими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нормативными правовыми актами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выполняемых исследований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строкой следующего содержания: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2"/>
        <w:gridCol w:w="5438"/>
      </w:tblGrid>
      <w:tr>
        <w:trPr>
          <w:trHeight w:val="30" w:hRule="atLeast"/>
        </w:trPr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помещение забора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помещение для проведения анализов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";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"Комната для временного хранения медицинских отходов" цифры "10" заменить цифрой "4";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"Общие помещения":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2"/>
        <w:gridCol w:w="5638"/>
      </w:tblGrid>
      <w:tr>
        <w:trPr>
          <w:trHeight w:val="30" w:hRule="atLeast"/>
        </w:trPr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забора материала и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забора мокроты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приема противотуберкулезных препаратов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"Помещения":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первое предложение изложить в следующей редакции: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и хранение нестерильных материалов, белья, медицинских инструментов".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направить настоящий приказ на государственную регистрацию в Министерство юстиции Республики Казахстан.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организационно-правовой работы Министерства здравоохранения Республики Казахстан (Бисмильдин Ф.Б.) направить настоящий приказ на официальное опубликование после его государственной регистрации в Министерстве юстиции Республики Казахстан.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Курмангалиеву А.Д.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 здравоохранения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2010 года №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здравоохранения"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состав и площади помещений дневного стационара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3"/>
        <w:gridCol w:w="5482"/>
        <w:gridCol w:w="4095"/>
      </w:tblGrid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на 1 койку: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медико-социальные, восстановительного лечения 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больных, передвигающихся с помощью кресел-колясок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на 2 койки: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медико-социальные, восстановительного лечения 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больных, передвигающихся с помощью кресел-колясок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на 3 койки: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медико-социальные, восстановительного лечения 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больных, передвигающихся с помощью кресел-колясок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Уборная при палате (унитаз, умывальник)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Манипуляционная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Ожидальня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