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cec3" w14:textId="fecc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перевозок пассажиров, багажа и грузов на воздушном транспорте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7 октября 2010 года № 448. Зарегистрирован в Министерстве юстиции Республики Казахстан 1 ноября 2010 года № 6614. Утратил силу приказом и.о. Министра транспорта и коммуникаций Республики Казахстан от 5 января 2013 года № 6</w:t>
      </w:r>
    </w:p>
    <w:p>
      <w:pPr>
        <w:spacing w:after="0"/>
        <w:ind w:left="0"/>
        <w:jc w:val="both"/>
      </w:pPr>
      <w:r>
        <w:rPr>
          <w:rFonts w:ascii="Times New Roman"/>
          <w:b w:val="false"/>
          <w:i w:val="false"/>
          <w:color w:val="ff0000"/>
          <w:sz w:val="28"/>
        </w:rPr>
        <w:t xml:space="preserve">      Сноска. Утратил силу приказом и.о. Министра транспорта и коммуникаций РК от 05.01.2013 </w:t>
      </w:r>
      <w:r>
        <w:rPr>
          <w:rFonts w:ascii="Times New Roman"/>
          <w:b w:val="false"/>
          <w:i w:val="false"/>
          <w:color w:val="ff0000"/>
          <w:sz w:val="28"/>
        </w:rPr>
        <w:t>№ 6</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76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перевозки пассажиров, багажа и грузов на воздушном транспорте.</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гражданской авиации Министерства транспорта и коммуникаций Республики Казахстан от 25 апреля 2003 года № 182 "Об утверждении Правил перевозки пассажиров, багажа и грузов на воздушных линиях Республики Казахстан" (зарегистрированный в Реестре государственной регистрации нормативных правовых актов № 2301);</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гражданской авиации Министерства транспорта и коммуникаций Республики Казахстан от 4 января 2006 года № 2 "О внесении дополнения и изменений в приказ Председателя Комитета гражданской авиации Министерства транспорта и коммуникаций Республики Казахстан от 25 апреля 2003 года № 182 "Об утверждении Правил перевозки пассажиров, багажа и грузов на воздушных линиях Республики Казахстан" (зарегистрированный в Реестре государственной регистрации нормативных правовых актов № 4018).</w:t>
      </w:r>
      <w:r>
        <w:br/>
      </w:r>
      <w:r>
        <w:rPr>
          <w:rFonts w:ascii="Times New Roman"/>
          <w:b w:val="false"/>
          <w:i w:val="false"/>
          <w:color w:val="000000"/>
          <w:sz w:val="28"/>
        </w:rPr>
        <w:t>
</w:t>
      </w:r>
      <w:r>
        <w:rPr>
          <w:rFonts w:ascii="Times New Roman"/>
          <w:b w:val="false"/>
          <w:i w:val="false"/>
          <w:color w:val="000000"/>
          <w:sz w:val="28"/>
        </w:rPr>
        <w:t>
      3. Комитету гражданской авиации Министерства транспорта и коммуникаций Республики Казахстан (Адимолда Р.О.) в </w:t>
      </w:r>
      <w:r>
        <w:rPr>
          <w:rFonts w:ascii="Times New Roman"/>
          <w:b w:val="false"/>
          <w:i w:val="false"/>
          <w:color w:val="000000"/>
          <w:sz w:val="28"/>
        </w:rPr>
        <w:t>установленном</w:t>
      </w:r>
      <w:r>
        <w:rPr>
          <w:rFonts w:ascii="Times New Roman"/>
          <w:b w:val="false"/>
          <w:i w:val="false"/>
          <w:color w:val="000000"/>
          <w:sz w:val="28"/>
        </w:rPr>
        <w:t xml:space="preserve"> порядке обеспечить представление настоящего приказа в Министерство юстиции Республики Казахстан для государственной регистрации.</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транспорта и коммуникаций Республики Казахстан Е.С. Дюсембаева.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А. Кусаинов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октября 2010 года № 448</w:t>
      </w:r>
    </w:p>
    <w:bookmarkStart w:name="z9" w:id="1"/>
    <w:p>
      <w:pPr>
        <w:spacing w:after="0"/>
        <w:ind w:left="0"/>
        <w:jc w:val="left"/>
      </w:pPr>
      <w:r>
        <w:rPr>
          <w:rFonts w:ascii="Times New Roman"/>
          <w:b/>
          <w:i w:val="false"/>
          <w:color w:val="000000"/>
        </w:rPr>
        <w:t xml:space="preserve"> 
Правила</w:t>
      </w:r>
      <w:r>
        <w:br/>
      </w:r>
      <w:r>
        <w:rPr>
          <w:rFonts w:ascii="Times New Roman"/>
          <w:b/>
          <w:i w:val="false"/>
          <w:color w:val="000000"/>
        </w:rPr>
        <w:t>
перевозки пассажиров, багажа и грузов на воздушном транспорте</w:t>
      </w:r>
    </w:p>
    <w:bookmarkEnd w:id="1"/>
    <w:bookmarkStart w:name="z10" w:id="2"/>
    <w:p>
      <w:pPr>
        <w:spacing w:after="0"/>
        <w:ind w:left="0"/>
        <w:jc w:val="left"/>
      </w:pPr>
      <w:r>
        <w:rPr>
          <w:rFonts w:ascii="Times New Roman"/>
          <w:b/>
          <w:i w:val="false"/>
          <w:color w:val="000000"/>
        </w:rPr>
        <w:t xml:space="preserve"> 
Глава 1. Основные понятия</w:t>
      </w:r>
    </w:p>
    <w:bookmarkEnd w:id="2"/>
    <w:bookmarkStart w:name="z11" w:id="3"/>
    <w:p>
      <w:pPr>
        <w:spacing w:after="0"/>
        <w:ind w:left="0"/>
        <w:jc w:val="both"/>
      </w:pPr>
      <w:r>
        <w:rPr>
          <w:rFonts w:ascii="Times New Roman"/>
          <w:b w:val="false"/>
          <w:i w:val="false"/>
          <w:color w:val="000000"/>
          <w:sz w:val="28"/>
        </w:rPr>
        <w:t>
      1. Настоящие Правила перевозки пассажиров, багажа и грузов на воздушном транспорте (далее - Правила) применяются ко всем технологическим процессам воздушных перевозок пассажиров, багажа и грузов, включая относящееся к ним обслуживание, которые осуществляются авиакомпаниями Республики Казахстан.</w:t>
      </w:r>
      <w:r>
        <w:br/>
      </w:r>
      <w:r>
        <w:rPr>
          <w:rFonts w:ascii="Times New Roman"/>
          <w:b w:val="false"/>
          <w:i w:val="false"/>
          <w:color w:val="000000"/>
          <w:sz w:val="28"/>
        </w:rPr>
        <w:t>
</w:t>
      </w:r>
      <w:r>
        <w:rPr>
          <w:rFonts w:ascii="Times New Roman"/>
          <w:b w:val="false"/>
          <w:i w:val="false"/>
          <w:color w:val="000000"/>
          <w:sz w:val="28"/>
        </w:rPr>
        <w:t>
      2. При выполнении международных перевозок настоящие Правила применяются в части, не противоречащей международным договорам ратифицированным Республикой Казахстан, а также законодательством страны на территории, с территории или через территорию которой осуществляются такие перевозки.</w:t>
      </w:r>
      <w:r>
        <w:br/>
      </w:r>
      <w:r>
        <w:rPr>
          <w:rFonts w:ascii="Times New Roman"/>
          <w:b w:val="false"/>
          <w:i w:val="false"/>
          <w:color w:val="000000"/>
          <w:sz w:val="28"/>
        </w:rPr>
        <w:t>
</w:t>
      </w:r>
      <w:r>
        <w:rPr>
          <w:rFonts w:ascii="Times New Roman"/>
          <w:b w:val="false"/>
          <w:i w:val="false"/>
          <w:color w:val="000000"/>
          <w:sz w:val="28"/>
        </w:rPr>
        <w:t>
      Авиакомпании устанавливают свои правила воздушных перевозок (далее - правила авиакомпании), которые не должны противоречить настоящим Правилам при обслуживании пассажиров, отправителей и получателей.</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понятия и термины:</w:t>
      </w:r>
      <w:r>
        <w:br/>
      </w:r>
      <w:r>
        <w:rPr>
          <w:rFonts w:ascii="Times New Roman"/>
          <w:b w:val="false"/>
          <w:i w:val="false"/>
          <w:color w:val="000000"/>
          <w:sz w:val="28"/>
        </w:rPr>
        <w:t>
</w:t>
      </w:r>
      <w:r>
        <w:rPr>
          <w:rFonts w:ascii="Times New Roman"/>
          <w:b w:val="false"/>
          <w:i w:val="false"/>
          <w:color w:val="000000"/>
          <w:sz w:val="28"/>
        </w:rPr>
        <w:t>
      1) авиакомпания - юридическое лицо, имеющее </w:t>
      </w:r>
      <w:r>
        <w:rPr>
          <w:rFonts w:ascii="Times New Roman"/>
          <w:b w:val="false"/>
          <w:i w:val="false"/>
          <w:color w:val="000000"/>
          <w:sz w:val="28"/>
        </w:rPr>
        <w:t>сертификат эксплуатанта</w:t>
      </w:r>
      <w:r>
        <w:rPr>
          <w:rFonts w:ascii="Times New Roman"/>
          <w:b w:val="false"/>
          <w:i w:val="false"/>
          <w:color w:val="000000"/>
          <w:sz w:val="28"/>
        </w:rPr>
        <w:t xml:space="preserve"> гражданских воздушных судов;</w:t>
      </w:r>
      <w:r>
        <w:br/>
      </w:r>
      <w:r>
        <w:rPr>
          <w:rFonts w:ascii="Times New Roman"/>
          <w:b w:val="false"/>
          <w:i w:val="false"/>
          <w:color w:val="000000"/>
          <w:sz w:val="28"/>
        </w:rPr>
        <w:t>
</w:t>
      </w:r>
      <w:r>
        <w:rPr>
          <w:rFonts w:ascii="Times New Roman"/>
          <w:b w:val="false"/>
          <w:i w:val="false"/>
          <w:color w:val="000000"/>
          <w:sz w:val="28"/>
        </w:rPr>
        <w:t>
      2) агент - физическое или юридическое лицо, представляющее авиакомпанию, которое уполномочено непосредственно им или от его имени выступать при выполнении всех процедур, связанных с прибытием, отправлением и оформлением воздушного судна данной авиакомпании, экипажа, пассажиров, багажа, груза, почты и бортприпасов;</w:t>
      </w:r>
      <w:r>
        <w:br/>
      </w:r>
      <w:r>
        <w:rPr>
          <w:rFonts w:ascii="Times New Roman"/>
          <w:b w:val="false"/>
          <w:i w:val="false"/>
          <w:color w:val="000000"/>
          <w:sz w:val="28"/>
        </w:rPr>
        <w:t>
</w:t>
      </w:r>
      <w:r>
        <w:rPr>
          <w:rFonts w:ascii="Times New Roman"/>
          <w:b w:val="false"/>
          <w:i w:val="false"/>
          <w:color w:val="000000"/>
          <w:sz w:val="28"/>
        </w:rPr>
        <w:t>
      3) акт о неисправностях при перевозке багажа - (PIR - Property IrreguLarity Report), груза (CIR - Cаrqo IrrequLarity Report) - документ, оформленный авиакомпанией в присутствии пассажира (получателя) немедленно по обнаружении вреда, причиненного багажу (грузу), перевозка которого произведена воздушными судами одного или нескольких авиакомпании, который подписывается авиакомпанией и пассажиром (получателем);</w:t>
      </w:r>
      <w:r>
        <w:br/>
      </w:r>
      <w:r>
        <w:rPr>
          <w:rFonts w:ascii="Times New Roman"/>
          <w:b w:val="false"/>
          <w:i w:val="false"/>
          <w:color w:val="000000"/>
          <w:sz w:val="28"/>
        </w:rPr>
        <w:t>
</w:t>
      </w:r>
      <w:r>
        <w:rPr>
          <w:rFonts w:ascii="Times New Roman"/>
          <w:b w:val="false"/>
          <w:i w:val="false"/>
          <w:color w:val="000000"/>
          <w:sz w:val="28"/>
        </w:rPr>
        <w:t>
      4) аэропорт - комплекс сооружений, предназначенный для приема и отправки воздушных судов, обслуживания воздушных перевозок и имеющий для этих целей аэродром, аэровокзал, другие необходимые сооружения и оборудование;</w:t>
      </w:r>
      <w:r>
        <w:br/>
      </w:r>
      <w:r>
        <w:rPr>
          <w:rFonts w:ascii="Times New Roman"/>
          <w:b w:val="false"/>
          <w:i w:val="false"/>
          <w:color w:val="000000"/>
          <w:sz w:val="28"/>
        </w:rPr>
        <w:t>
</w:t>
      </w:r>
      <w:r>
        <w:rPr>
          <w:rFonts w:ascii="Times New Roman"/>
          <w:b w:val="false"/>
          <w:i w:val="false"/>
          <w:color w:val="000000"/>
          <w:sz w:val="28"/>
        </w:rPr>
        <w:t>
      5) аэропорт (пункт) назначения - аэропорт (пункт), в который доставляется пассажир, багаж или груз, согласно договору воздушной перевозки;</w:t>
      </w:r>
      <w:r>
        <w:br/>
      </w:r>
      <w:r>
        <w:rPr>
          <w:rFonts w:ascii="Times New Roman"/>
          <w:b w:val="false"/>
          <w:i w:val="false"/>
          <w:color w:val="000000"/>
          <w:sz w:val="28"/>
        </w:rPr>
        <w:t>
</w:t>
      </w:r>
      <w:r>
        <w:rPr>
          <w:rFonts w:ascii="Times New Roman"/>
          <w:b w:val="false"/>
          <w:i w:val="false"/>
          <w:color w:val="000000"/>
          <w:sz w:val="28"/>
        </w:rPr>
        <w:t>
      6) аэропорт (пункт) отправления - аэропорт (пункт), от которого, согласно договору воздушной перевозки, начинается перевозка пассажира, багажа или груза;</w:t>
      </w:r>
      <w:r>
        <w:br/>
      </w:r>
      <w:r>
        <w:rPr>
          <w:rFonts w:ascii="Times New Roman"/>
          <w:b w:val="false"/>
          <w:i w:val="false"/>
          <w:color w:val="000000"/>
          <w:sz w:val="28"/>
        </w:rPr>
        <w:t>
</w:t>
      </w:r>
      <w:r>
        <w:rPr>
          <w:rFonts w:ascii="Times New Roman"/>
          <w:b w:val="false"/>
          <w:i w:val="false"/>
          <w:color w:val="000000"/>
          <w:sz w:val="28"/>
        </w:rPr>
        <w:t>
      7) аэропорт (пункт) трансфера - аэропорт (пункт), указанный в билете или грузовой накладной, в котором согласно договору воздушной перевозки пассажир совершает пересадку или осуществляется перегрузка груза с одного рейса на другой для дальнейшего следования по маршруту перевозки;</w:t>
      </w:r>
      <w:r>
        <w:br/>
      </w:r>
      <w:r>
        <w:rPr>
          <w:rFonts w:ascii="Times New Roman"/>
          <w:b w:val="false"/>
          <w:i w:val="false"/>
          <w:color w:val="000000"/>
          <w:sz w:val="28"/>
        </w:rPr>
        <w:t>
</w:t>
      </w:r>
      <w:r>
        <w:rPr>
          <w:rFonts w:ascii="Times New Roman"/>
          <w:b w:val="false"/>
          <w:i w:val="false"/>
          <w:color w:val="000000"/>
          <w:sz w:val="28"/>
        </w:rPr>
        <w:t>
      8) багаж - личные вещи пассажиров или экипажа, перевозимые на борту воздушного судна;</w:t>
      </w:r>
      <w:r>
        <w:br/>
      </w:r>
      <w:r>
        <w:rPr>
          <w:rFonts w:ascii="Times New Roman"/>
          <w:b w:val="false"/>
          <w:i w:val="false"/>
          <w:color w:val="000000"/>
          <w:sz w:val="28"/>
        </w:rPr>
        <w:t>
</w:t>
      </w:r>
      <w:r>
        <w:rPr>
          <w:rFonts w:ascii="Times New Roman"/>
          <w:b w:val="false"/>
          <w:i w:val="false"/>
          <w:color w:val="000000"/>
          <w:sz w:val="28"/>
        </w:rPr>
        <w:t>
      9) багаж зарегистрированный - багаж пассажира, который принят авиакомпанией к перевозке под свою ответственность за его сохранность и на который он выдал багажную квитанцию и багажную номерную бирку;</w:t>
      </w:r>
      <w:r>
        <w:br/>
      </w:r>
      <w:r>
        <w:rPr>
          <w:rFonts w:ascii="Times New Roman"/>
          <w:b w:val="false"/>
          <w:i w:val="false"/>
          <w:color w:val="000000"/>
          <w:sz w:val="28"/>
        </w:rPr>
        <w:t>
</w:t>
      </w:r>
      <w:r>
        <w:rPr>
          <w:rFonts w:ascii="Times New Roman"/>
          <w:b w:val="false"/>
          <w:i w:val="false"/>
          <w:color w:val="000000"/>
          <w:sz w:val="28"/>
        </w:rPr>
        <w:t>
      10) багаж засланный - багаж, отправленный не в пункт назначения по вине авиакомпании;</w:t>
      </w:r>
      <w:r>
        <w:br/>
      </w:r>
      <w:r>
        <w:rPr>
          <w:rFonts w:ascii="Times New Roman"/>
          <w:b w:val="false"/>
          <w:i w:val="false"/>
          <w:color w:val="000000"/>
          <w:sz w:val="28"/>
        </w:rPr>
        <w:t>
</w:t>
      </w:r>
      <w:r>
        <w:rPr>
          <w:rFonts w:ascii="Times New Roman"/>
          <w:b w:val="false"/>
          <w:i w:val="false"/>
          <w:color w:val="000000"/>
          <w:sz w:val="28"/>
        </w:rPr>
        <w:t>
      11) багаж невостребованный - багаж, который прибыл в аэропорт (пункт) назначения, указанный в багажной бирке, и не был получен пассажиром;</w:t>
      </w:r>
      <w:r>
        <w:br/>
      </w:r>
      <w:r>
        <w:rPr>
          <w:rFonts w:ascii="Times New Roman"/>
          <w:b w:val="false"/>
          <w:i w:val="false"/>
          <w:color w:val="000000"/>
          <w:sz w:val="28"/>
        </w:rPr>
        <w:t>
</w:t>
      </w:r>
      <w:r>
        <w:rPr>
          <w:rFonts w:ascii="Times New Roman"/>
          <w:b w:val="false"/>
          <w:i w:val="false"/>
          <w:color w:val="000000"/>
          <w:sz w:val="28"/>
        </w:rPr>
        <w:t>
      12) багаж незарегистрированный - багаж пассажира, кроме зарегистрированного, перевозимый на воздушном судне с согласия Перевозчика, удостоверяемый биркой "Ручная кладь" и размещаемый в его багажных отделениях и пассажирских салонах. Доставляется на борт воздушного судна самими пассажирами. Незарегистрированный багаж перевозится под ответственностью пассажира, подлежит обязательному взвешиванию на регистрации и входит в норму бесплатного провоза багажа;</w:t>
      </w:r>
      <w:r>
        <w:br/>
      </w:r>
      <w:r>
        <w:rPr>
          <w:rFonts w:ascii="Times New Roman"/>
          <w:b w:val="false"/>
          <w:i w:val="false"/>
          <w:color w:val="000000"/>
          <w:sz w:val="28"/>
        </w:rPr>
        <w:t>
</w:t>
      </w:r>
      <w:r>
        <w:rPr>
          <w:rFonts w:ascii="Times New Roman"/>
          <w:b w:val="false"/>
          <w:i w:val="false"/>
          <w:color w:val="000000"/>
          <w:sz w:val="28"/>
        </w:rPr>
        <w:t>
      13) билет - (пассажирский билет и багажная квитанция) - документ на перевозку, выдаваемый авиакомпанией либо его агентами, удостоверяющий заключение договора с условиями воздушной перевозки пассажира;</w:t>
      </w:r>
      <w:r>
        <w:br/>
      </w:r>
      <w:r>
        <w:rPr>
          <w:rFonts w:ascii="Times New Roman"/>
          <w:b w:val="false"/>
          <w:i w:val="false"/>
          <w:color w:val="000000"/>
          <w:sz w:val="28"/>
        </w:rPr>
        <w:t>
</w:t>
      </w:r>
      <w:r>
        <w:rPr>
          <w:rFonts w:ascii="Times New Roman"/>
          <w:b w:val="false"/>
          <w:i w:val="false"/>
          <w:color w:val="000000"/>
          <w:sz w:val="28"/>
        </w:rPr>
        <w:t>
      14) билет с открытой датой - билет, в котором указаны пункт отправления, назначения, авиакомпания, класс обслуживания, но не обозначены номер рейса и дата, время вылета воздушного судна;</w:t>
      </w:r>
      <w:r>
        <w:br/>
      </w:r>
      <w:r>
        <w:rPr>
          <w:rFonts w:ascii="Times New Roman"/>
          <w:b w:val="false"/>
          <w:i w:val="false"/>
          <w:color w:val="000000"/>
          <w:sz w:val="28"/>
        </w:rPr>
        <w:t>
</w:t>
      </w:r>
      <w:r>
        <w:rPr>
          <w:rFonts w:ascii="Times New Roman"/>
          <w:b w:val="false"/>
          <w:i w:val="false"/>
          <w:color w:val="000000"/>
          <w:sz w:val="28"/>
        </w:rPr>
        <w:t>
      15) бронирование (заказ) - предварительное выделение на воздушном судне мест для перевозки пассажиров, а также объема груза для перевозки багажа и грузов, подтверждаемое электронной записью в системе бронирования Авиакомпании, содержащей полетную и иную информацию о пассажире, багаже или грузе, с присвоенным уникальным цифробуквенным кодом. Заказу могут присваиваться два статуса - "Не продан" и "Продан";</w:t>
      </w:r>
      <w:r>
        <w:br/>
      </w:r>
      <w:r>
        <w:rPr>
          <w:rFonts w:ascii="Times New Roman"/>
          <w:b w:val="false"/>
          <w:i w:val="false"/>
          <w:color w:val="000000"/>
          <w:sz w:val="28"/>
        </w:rPr>
        <w:t>
</w:t>
      </w:r>
      <w:r>
        <w:rPr>
          <w:rFonts w:ascii="Times New Roman"/>
          <w:b w:val="false"/>
          <w:i w:val="false"/>
          <w:color w:val="000000"/>
          <w:sz w:val="28"/>
        </w:rPr>
        <w:t xml:space="preserve">
      16) возврат сумм - выплата пассажиру (отправителю) либо лицу, его представляющему, части или всей стоимости перевозки или обслуживания, которые были им ранее оплачены, но не использованы; </w:t>
      </w:r>
      <w:r>
        <w:br/>
      </w:r>
      <w:r>
        <w:rPr>
          <w:rFonts w:ascii="Times New Roman"/>
          <w:b w:val="false"/>
          <w:i w:val="false"/>
          <w:color w:val="000000"/>
          <w:sz w:val="28"/>
        </w:rPr>
        <w:t>
</w:t>
      </w:r>
      <w:r>
        <w:rPr>
          <w:rFonts w:ascii="Times New Roman"/>
          <w:b w:val="false"/>
          <w:i w:val="false"/>
          <w:color w:val="000000"/>
          <w:sz w:val="28"/>
        </w:rPr>
        <w:t>
      17) воздушные перевозки - деятельность физических и юридических лиц по перевозке пассажиров, багажа, грузов и почтовых отправлений воздушными судами;</w:t>
      </w:r>
      <w:r>
        <w:br/>
      </w:r>
      <w:r>
        <w:rPr>
          <w:rFonts w:ascii="Times New Roman"/>
          <w:b w:val="false"/>
          <w:i w:val="false"/>
          <w:color w:val="000000"/>
          <w:sz w:val="28"/>
        </w:rPr>
        <w:t>
</w:t>
      </w:r>
      <w:r>
        <w:rPr>
          <w:rFonts w:ascii="Times New Roman"/>
          <w:b w:val="false"/>
          <w:i w:val="false"/>
          <w:color w:val="000000"/>
          <w:sz w:val="28"/>
        </w:rPr>
        <w:t>
      18) международная воздушная перевозка - воздушная перевозка, при выполнении которой пункты отправления и назначения независимо от того, имеется или нет перерыв в перевозке или перегрузке, расположены на:</w:t>
      </w:r>
      <w:r>
        <w:br/>
      </w:r>
      <w:r>
        <w:rPr>
          <w:rFonts w:ascii="Times New Roman"/>
          <w:b w:val="false"/>
          <w:i w:val="false"/>
          <w:color w:val="000000"/>
          <w:sz w:val="28"/>
        </w:rPr>
        <w:t>
</w:t>
      </w:r>
      <w:r>
        <w:rPr>
          <w:rFonts w:ascii="Times New Roman"/>
          <w:b w:val="false"/>
          <w:i w:val="false"/>
          <w:color w:val="000000"/>
          <w:sz w:val="28"/>
        </w:rPr>
        <w:t>
      территории двух или более государств;</w:t>
      </w:r>
      <w:r>
        <w:br/>
      </w:r>
      <w:r>
        <w:rPr>
          <w:rFonts w:ascii="Times New Roman"/>
          <w:b w:val="false"/>
          <w:i w:val="false"/>
          <w:color w:val="000000"/>
          <w:sz w:val="28"/>
        </w:rPr>
        <w:t>
</w:t>
      </w:r>
      <w:r>
        <w:rPr>
          <w:rFonts w:ascii="Times New Roman"/>
          <w:b w:val="false"/>
          <w:i w:val="false"/>
          <w:color w:val="000000"/>
          <w:sz w:val="28"/>
        </w:rPr>
        <w:t>
      территории одного государства, если предусмотрена остановка на территории другого государства;</w:t>
      </w:r>
      <w:r>
        <w:br/>
      </w:r>
      <w:r>
        <w:rPr>
          <w:rFonts w:ascii="Times New Roman"/>
          <w:b w:val="false"/>
          <w:i w:val="false"/>
          <w:color w:val="000000"/>
          <w:sz w:val="28"/>
        </w:rPr>
        <w:t>
</w:t>
      </w:r>
      <w:r>
        <w:rPr>
          <w:rFonts w:ascii="Times New Roman"/>
          <w:b w:val="false"/>
          <w:i w:val="false"/>
          <w:color w:val="000000"/>
          <w:sz w:val="28"/>
        </w:rPr>
        <w:t>
      19) самолет - воздушное судно тяжелее воздуха, приводимое в движение силовой установкой, подъемная сила которого в полете создается в основном за счет аэродинамических реакций на поверхностях, остающихся неподвижными в данных условиях полета;</w:t>
      </w:r>
      <w:r>
        <w:br/>
      </w:r>
      <w:r>
        <w:rPr>
          <w:rFonts w:ascii="Times New Roman"/>
          <w:b w:val="false"/>
          <w:i w:val="false"/>
          <w:color w:val="000000"/>
          <w:sz w:val="28"/>
        </w:rPr>
        <w:t>
</w:t>
      </w:r>
      <w:r>
        <w:rPr>
          <w:rFonts w:ascii="Times New Roman"/>
          <w:b w:val="false"/>
          <w:i w:val="false"/>
          <w:color w:val="000000"/>
          <w:sz w:val="28"/>
        </w:rPr>
        <w:t>
      20) воздушная линия - установленная линия, определяющая пункты, между которыми осуществляются регулярные воздушные перевозки;</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Варшавская конвенция</w:t>
      </w:r>
      <w:r>
        <w:rPr>
          <w:rFonts w:ascii="Times New Roman"/>
          <w:b w:val="false"/>
          <w:i w:val="false"/>
          <w:color w:val="000000"/>
          <w:sz w:val="28"/>
        </w:rPr>
        <w:t xml:space="preserve"> - конвенция для унификации некоторых правил, касающихся международных воздушных перевозок, подписанная в Варшаве 12 октября 1929 года;</w:t>
      </w:r>
      <w:r>
        <w:br/>
      </w:r>
      <w:r>
        <w:rPr>
          <w:rFonts w:ascii="Times New Roman"/>
          <w:b w:val="false"/>
          <w:i w:val="false"/>
          <w:color w:val="000000"/>
          <w:sz w:val="28"/>
        </w:rPr>
        <w:t>
</w:t>
      </w:r>
      <w:r>
        <w:rPr>
          <w:rFonts w:ascii="Times New Roman"/>
          <w:b w:val="false"/>
          <w:i w:val="false"/>
          <w:color w:val="000000"/>
          <w:sz w:val="28"/>
        </w:rPr>
        <w:t>
      22) груз - любое перевозимое на борту воздушного судна имущество, за исключением почты, бортприпасов;</w:t>
      </w:r>
      <w:r>
        <w:br/>
      </w:r>
      <w:r>
        <w:rPr>
          <w:rFonts w:ascii="Times New Roman"/>
          <w:b w:val="false"/>
          <w:i w:val="false"/>
          <w:color w:val="000000"/>
          <w:sz w:val="28"/>
        </w:rPr>
        <w:t>
</w:t>
      </w:r>
      <w:r>
        <w:rPr>
          <w:rFonts w:ascii="Times New Roman"/>
          <w:b w:val="false"/>
          <w:i w:val="false"/>
          <w:color w:val="000000"/>
          <w:sz w:val="28"/>
        </w:rPr>
        <w:t>
      23) груз скоропортящийся - продукты растительного или животного происхождения, продукты их переработки, живые растения, рыбопосадочный материал, которые требуют особых условий при хранении и транспортировке;</w:t>
      </w:r>
      <w:r>
        <w:br/>
      </w:r>
      <w:r>
        <w:rPr>
          <w:rFonts w:ascii="Times New Roman"/>
          <w:b w:val="false"/>
          <w:i w:val="false"/>
          <w:color w:val="000000"/>
          <w:sz w:val="28"/>
        </w:rPr>
        <w:t>
</w:t>
      </w:r>
      <w:r>
        <w:rPr>
          <w:rFonts w:ascii="Times New Roman"/>
          <w:b w:val="false"/>
          <w:i w:val="false"/>
          <w:color w:val="000000"/>
          <w:sz w:val="28"/>
        </w:rPr>
        <w:t>
      24) груз транзитный - груз, который согласно грузовой накладной перевозится далее тем же рейсом, которым он был доставлен в промежуточный пункт;</w:t>
      </w:r>
      <w:r>
        <w:br/>
      </w:r>
      <w:r>
        <w:rPr>
          <w:rFonts w:ascii="Times New Roman"/>
          <w:b w:val="false"/>
          <w:i w:val="false"/>
          <w:color w:val="000000"/>
          <w:sz w:val="28"/>
        </w:rPr>
        <w:t>
</w:t>
      </w:r>
      <w:r>
        <w:rPr>
          <w:rFonts w:ascii="Times New Roman"/>
          <w:b w:val="false"/>
          <w:i w:val="false"/>
          <w:color w:val="000000"/>
          <w:sz w:val="28"/>
        </w:rPr>
        <w:t>
      25) груз трансферный - груз, который согласно грузовой накладной доставляется в аэропорт (пункт) трансфера одним рейсом, а далее перевозится другим рейсом той же или иной авиакомпанией;</w:t>
      </w:r>
      <w:r>
        <w:br/>
      </w:r>
      <w:r>
        <w:rPr>
          <w:rFonts w:ascii="Times New Roman"/>
          <w:b w:val="false"/>
          <w:i w:val="false"/>
          <w:color w:val="000000"/>
          <w:sz w:val="28"/>
        </w:rPr>
        <w:t>
</w:t>
      </w:r>
      <w:r>
        <w:rPr>
          <w:rFonts w:ascii="Times New Roman"/>
          <w:b w:val="false"/>
          <w:i w:val="false"/>
          <w:color w:val="000000"/>
          <w:sz w:val="28"/>
        </w:rPr>
        <w:t>
      26) груз ценный - груз, действительная стоимость которого установлена </w:t>
      </w:r>
      <w:r>
        <w:rPr>
          <w:rFonts w:ascii="Times New Roman"/>
          <w:b w:val="false"/>
          <w:i w:val="false"/>
          <w:color w:val="000000"/>
          <w:sz w:val="28"/>
        </w:rPr>
        <w:t>статьей 22</w:t>
      </w:r>
      <w:r>
        <w:rPr>
          <w:rFonts w:ascii="Times New Roman"/>
          <w:b w:val="false"/>
          <w:i w:val="false"/>
          <w:color w:val="000000"/>
          <w:sz w:val="28"/>
        </w:rPr>
        <w:t xml:space="preserve"> Варшавской конвенции;</w:t>
      </w:r>
      <w:r>
        <w:br/>
      </w:r>
      <w:r>
        <w:rPr>
          <w:rFonts w:ascii="Times New Roman"/>
          <w:b w:val="false"/>
          <w:i w:val="false"/>
          <w:color w:val="000000"/>
          <w:sz w:val="28"/>
        </w:rPr>
        <w:t>
</w:t>
      </w:r>
      <w:r>
        <w:rPr>
          <w:rFonts w:ascii="Times New Roman"/>
          <w:b w:val="false"/>
          <w:i w:val="false"/>
          <w:color w:val="000000"/>
          <w:sz w:val="28"/>
        </w:rPr>
        <w:t>
      27) грузовая накладная (Air Waybill) - воздушно-перевозочный документ, удостоверяющий заключение договора воздушной перевозки, его условия и принятие груза к перевозке по воздушным линиям;</w:t>
      </w:r>
      <w:r>
        <w:br/>
      </w:r>
      <w:r>
        <w:rPr>
          <w:rFonts w:ascii="Times New Roman"/>
          <w:b w:val="false"/>
          <w:i w:val="false"/>
          <w:color w:val="000000"/>
          <w:sz w:val="28"/>
        </w:rPr>
        <w:t>
</w:t>
      </w:r>
      <w:r>
        <w:rPr>
          <w:rFonts w:ascii="Times New Roman"/>
          <w:b w:val="false"/>
          <w:i w:val="false"/>
          <w:color w:val="000000"/>
          <w:sz w:val="28"/>
        </w:rPr>
        <w:t>
      28) досмотр - проверочный осмотр, проводящийся лицами, имеющими право производить досмотр;</w:t>
      </w:r>
      <w:r>
        <w:br/>
      </w:r>
      <w:r>
        <w:rPr>
          <w:rFonts w:ascii="Times New Roman"/>
          <w:b w:val="false"/>
          <w:i w:val="false"/>
          <w:color w:val="000000"/>
          <w:sz w:val="28"/>
        </w:rPr>
        <w:t>
</w:t>
      </w:r>
      <w:r>
        <w:rPr>
          <w:rFonts w:ascii="Times New Roman"/>
          <w:b w:val="false"/>
          <w:i w:val="false"/>
          <w:color w:val="000000"/>
          <w:sz w:val="28"/>
        </w:rPr>
        <w:t>
      29) квитанция платного багажа - документ, удостоверяющий оплату перевозки багажа сверх установленной нормы бесплатного провоза или предметов, перевозка которых подлежит обязательной оплате, а также удостоверяющий оплату сборов за объявленную ценность багажа;</w:t>
      </w:r>
      <w:r>
        <w:br/>
      </w:r>
      <w:r>
        <w:rPr>
          <w:rFonts w:ascii="Times New Roman"/>
          <w:b w:val="false"/>
          <w:i w:val="false"/>
          <w:color w:val="000000"/>
          <w:sz w:val="28"/>
        </w:rPr>
        <w:t>
</w:t>
      </w:r>
      <w:r>
        <w:rPr>
          <w:rFonts w:ascii="Times New Roman"/>
          <w:b w:val="false"/>
          <w:i w:val="false"/>
          <w:color w:val="000000"/>
          <w:sz w:val="28"/>
        </w:rPr>
        <w:t>
      30) маршрут перевозки - указанные в билете (при перевозке груза в грузовой накладной) в определенной последовательности аэропорты (пункты) отправления, трансфера и назначения;</w:t>
      </w:r>
      <w:r>
        <w:br/>
      </w:r>
      <w:r>
        <w:rPr>
          <w:rFonts w:ascii="Times New Roman"/>
          <w:b w:val="false"/>
          <w:i w:val="false"/>
          <w:color w:val="000000"/>
          <w:sz w:val="28"/>
        </w:rPr>
        <w:t>
</w:t>
      </w:r>
      <w:r>
        <w:rPr>
          <w:rFonts w:ascii="Times New Roman"/>
          <w:b w:val="false"/>
          <w:i w:val="false"/>
          <w:color w:val="000000"/>
          <w:sz w:val="28"/>
        </w:rPr>
        <w:t>
      31) отправитель - юридическое или физическое лицо, отправляющее груз;</w:t>
      </w:r>
      <w:r>
        <w:br/>
      </w:r>
      <w:r>
        <w:rPr>
          <w:rFonts w:ascii="Times New Roman"/>
          <w:b w:val="false"/>
          <w:i w:val="false"/>
          <w:color w:val="000000"/>
          <w:sz w:val="28"/>
        </w:rPr>
        <w:t>
</w:t>
      </w:r>
      <w:r>
        <w:rPr>
          <w:rFonts w:ascii="Times New Roman"/>
          <w:b w:val="false"/>
          <w:i w:val="false"/>
          <w:color w:val="000000"/>
          <w:sz w:val="28"/>
        </w:rPr>
        <w:t>
      32) пассажир - физическое лицо, не входящее в состав экипажа и перевозимое на воздушном судне в соответствии с договором воздушной перевозки или на иных законных основаниях;</w:t>
      </w:r>
      <w:r>
        <w:br/>
      </w:r>
      <w:r>
        <w:rPr>
          <w:rFonts w:ascii="Times New Roman"/>
          <w:b w:val="false"/>
          <w:i w:val="false"/>
          <w:color w:val="000000"/>
          <w:sz w:val="28"/>
        </w:rPr>
        <w:t>
</w:t>
      </w:r>
      <w:r>
        <w:rPr>
          <w:rFonts w:ascii="Times New Roman"/>
          <w:b w:val="false"/>
          <w:i w:val="false"/>
          <w:color w:val="000000"/>
          <w:sz w:val="28"/>
        </w:rPr>
        <w:t>
      33) пассажирский купон (Passenger coupon) - часть билета, представленная в виде электронно-цифровой записи или на бумажном носителе (БСО), удостоверяющая заключение договора воздушной перевозки пассажира и его багажа;</w:t>
      </w:r>
      <w:r>
        <w:br/>
      </w:r>
      <w:r>
        <w:rPr>
          <w:rFonts w:ascii="Times New Roman"/>
          <w:b w:val="false"/>
          <w:i w:val="false"/>
          <w:color w:val="000000"/>
          <w:sz w:val="28"/>
        </w:rPr>
        <w:t>
</w:t>
      </w:r>
      <w:r>
        <w:rPr>
          <w:rFonts w:ascii="Times New Roman"/>
          <w:b w:val="false"/>
          <w:i w:val="false"/>
          <w:color w:val="000000"/>
          <w:sz w:val="28"/>
        </w:rPr>
        <w:t>
      34) полетный купон (Flight coupon) - часть билета, дающий право пассажиру на полет между указанными в нем пунктами;</w:t>
      </w:r>
      <w:r>
        <w:br/>
      </w:r>
      <w:r>
        <w:rPr>
          <w:rFonts w:ascii="Times New Roman"/>
          <w:b w:val="false"/>
          <w:i w:val="false"/>
          <w:color w:val="000000"/>
          <w:sz w:val="28"/>
        </w:rPr>
        <w:t>
</w:t>
      </w:r>
      <w:r>
        <w:rPr>
          <w:rFonts w:ascii="Times New Roman"/>
          <w:b w:val="false"/>
          <w:i w:val="false"/>
          <w:color w:val="000000"/>
          <w:sz w:val="28"/>
        </w:rPr>
        <w:t>
      35) повреждение багажа, груза - приведение в период перевозки в негодное состояние багажа, груза или части багажа, груза, вследствие чего они не могут быть полностью либо частично использованы по своему первоначальному назначению (потеряли полностью либо частично свою ценность);</w:t>
      </w:r>
      <w:r>
        <w:br/>
      </w:r>
      <w:r>
        <w:rPr>
          <w:rFonts w:ascii="Times New Roman"/>
          <w:b w:val="false"/>
          <w:i w:val="false"/>
          <w:color w:val="000000"/>
          <w:sz w:val="28"/>
        </w:rPr>
        <w:t>
</w:t>
      </w:r>
      <w:r>
        <w:rPr>
          <w:rFonts w:ascii="Times New Roman"/>
          <w:b w:val="false"/>
          <w:i w:val="false"/>
          <w:color w:val="000000"/>
          <w:sz w:val="28"/>
        </w:rPr>
        <w:t>
      36) получатель - юридическое или физическое лицо, указанное в грузовой накладной в качестве получателя груза;</w:t>
      </w:r>
      <w:r>
        <w:br/>
      </w:r>
      <w:r>
        <w:rPr>
          <w:rFonts w:ascii="Times New Roman"/>
          <w:b w:val="false"/>
          <w:i w:val="false"/>
          <w:color w:val="000000"/>
          <w:sz w:val="28"/>
        </w:rPr>
        <w:t>
</w:t>
      </w:r>
      <w:r>
        <w:rPr>
          <w:rFonts w:ascii="Times New Roman"/>
          <w:b w:val="false"/>
          <w:i w:val="false"/>
          <w:color w:val="000000"/>
          <w:sz w:val="28"/>
        </w:rPr>
        <w:t>
      37) рейс - полет воздушного судна (по расписанию или вне расписания), выполняемый в одном направлении от начального до конечного пункта маршрута;</w:t>
      </w:r>
      <w:r>
        <w:br/>
      </w:r>
      <w:r>
        <w:rPr>
          <w:rFonts w:ascii="Times New Roman"/>
          <w:b w:val="false"/>
          <w:i w:val="false"/>
          <w:color w:val="000000"/>
          <w:sz w:val="28"/>
        </w:rPr>
        <w:t>
</w:t>
      </w:r>
      <w:r>
        <w:rPr>
          <w:rFonts w:ascii="Times New Roman"/>
          <w:b w:val="false"/>
          <w:i w:val="false"/>
          <w:color w:val="000000"/>
          <w:sz w:val="28"/>
        </w:rPr>
        <w:t>
      38) рейс регулярный - рейс, выполняемый в соответствии с утвержденным расписанием;</w:t>
      </w:r>
      <w:r>
        <w:br/>
      </w:r>
      <w:r>
        <w:rPr>
          <w:rFonts w:ascii="Times New Roman"/>
          <w:b w:val="false"/>
          <w:i w:val="false"/>
          <w:color w:val="000000"/>
          <w:sz w:val="28"/>
        </w:rPr>
        <w:t>
</w:t>
      </w:r>
      <w:r>
        <w:rPr>
          <w:rFonts w:ascii="Times New Roman"/>
          <w:b w:val="false"/>
          <w:i w:val="false"/>
          <w:color w:val="000000"/>
          <w:sz w:val="28"/>
        </w:rPr>
        <w:t>
      39) сбор - аэропортовый и топливный сбор взимаемые и вводимые авиакомпанией и включаемых в стоимость перевозки пассажира, багажа, груза и почтовых отправлений;</w:t>
      </w:r>
      <w:r>
        <w:br/>
      </w:r>
      <w:r>
        <w:rPr>
          <w:rFonts w:ascii="Times New Roman"/>
          <w:b w:val="false"/>
          <w:i w:val="false"/>
          <w:color w:val="000000"/>
          <w:sz w:val="28"/>
        </w:rPr>
        <w:t>
</w:t>
      </w:r>
      <w:r>
        <w:rPr>
          <w:rFonts w:ascii="Times New Roman"/>
          <w:b w:val="false"/>
          <w:i w:val="false"/>
          <w:color w:val="000000"/>
          <w:sz w:val="28"/>
        </w:rPr>
        <w:t>
      40) тариф - плата, взимаемая авиакомпанией за перевозку одного пассажира либо за перевозку единицы массы или объема багажа или груза, от пункта отправления до пункта назначения по определенному маршруту;</w:t>
      </w:r>
      <w:r>
        <w:br/>
      </w:r>
      <w:r>
        <w:rPr>
          <w:rFonts w:ascii="Times New Roman"/>
          <w:b w:val="false"/>
          <w:i w:val="false"/>
          <w:color w:val="000000"/>
          <w:sz w:val="28"/>
        </w:rPr>
        <w:t>
</w:t>
      </w:r>
      <w:r>
        <w:rPr>
          <w:rFonts w:ascii="Times New Roman"/>
          <w:b w:val="false"/>
          <w:i w:val="false"/>
          <w:color w:val="000000"/>
          <w:sz w:val="28"/>
        </w:rPr>
        <w:t>
      41) тариф определенного класса обслуживания - тариф соответствующего класса обслуживания, действующий в течение одного года без всяких ограничений (за исключением сезонных тарифов, срок действия которых определяется сезоном перевозки);</w:t>
      </w:r>
      <w:r>
        <w:br/>
      </w:r>
      <w:r>
        <w:rPr>
          <w:rFonts w:ascii="Times New Roman"/>
          <w:b w:val="false"/>
          <w:i w:val="false"/>
          <w:color w:val="000000"/>
          <w:sz w:val="28"/>
        </w:rPr>
        <w:t>
</w:t>
      </w:r>
      <w:r>
        <w:rPr>
          <w:rFonts w:ascii="Times New Roman"/>
          <w:b w:val="false"/>
          <w:i w:val="false"/>
          <w:color w:val="000000"/>
          <w:sz w:val="28"/>
        </w:rPr>
        <w:t>
      42) трансфер - перевозка, выполняемая в соответствии с договором воздушной перевозки до аэропорта пересадки одним рейсом, а далее перевозка осуществляется другим рейсом той же или иной авиакомпанией;</w:t>
      </w:r>
      <w:r>
        <w:br/>
      </w:r>
      <w:r>
        <w:rPr>
          <w:rFonts w:ascii="Times New Roman"/>
          <w:b w:val="false"/>
          <w:i w:val="false"/>
          <w:color w:val="000000"/>
          <w:sz w:val="28"/>
        </w:rPr>
        <w:t>
</w:t>
      </w:r>
      <w:r>
        <w:rPr>
          <w:rFonts w:ascii="Times New Roman"/>
          <w:b w:val="false"/>
          <w:i w:val="false"/>
          <w:color w:val="000000"/>
          <w:sz w:val="28"/>
        </w:rPr>
        <w:t>
      43) электронный билет - электронная форма авиабилета, предлагаемая взамен обычного бумажного бланка;</w:t>
      </w:r>
      <w:r>
        <w:br/>
      </w:r>
      <w:r>
        <w:rPr>
          <w:rFonts w:ascii="Times New Roman"/>
          <w:b w:val="false"/>
          <w:i w:val="false"/>
          <w:color w:val="000000"/>
          <w:sz w:val="28"/>
        </w:rPr>
        <w:t>
</w:t>
      </w:r>
      <w:r>
        <w:rPr>
          <w:rFonts w:ascii="Times New Roman"/>
          <w:b w:val="false"/>
          <w:i w:val="false"/>
          <w:color w:val="000000"/>
          <w:sz w:val="28"/>
        </w:rPr>
        <w:t>
      44) платежный документ - фискальный документ (кассовый чек, квитанция об оплате или выписка из банка), оформленный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и подтверждающий оплату заказа. Платежный документ является надлежащим документом, подтверждающим заключение Договора воздушной перевозки для выдачи при оплате договора воздушной перевозки наличными денежными средствами;</w:t>
      </w:r>
      <w:r>
        <w:br/>
      </w:r>
      <w:r>
        <w:rPr>
          <w:rFonts w:ascii="Times New Roman"/>
          <w:b w:val="false"/>
          <w:i w:val="false"/>
          <w:color w:val="000000"/>
          <w:sz w:val="28"/>
        </w:rPr>
        <w:t>
</w:t>
      </w:r>
      <w:r>
        <w:rPr>
          <w:rFonts w:ascii="Times New Roman"/>
          <w:b w:val="false"/>
          <w:i w:val="false"/>
          <w:color w:val="000000"/>
          <w:sz w:val="28"/>
        </w:rPr>
        <w:t>
      45) тариф нормальный - самый высокий (полный тариф), установленный для первого, бизнес или экономического/туристического класса обслуживания, имеющий срок действия 1 (один) год и не имеющий ограничений;</w:t>
      </w:r>
      <w:r>
        <w:br/>
      </w:r>
      <w:r>
        <w:rPr>
          <w:rFonts w:ascii="Times New Roman"/>
          <w:b w:val="false"/>
          <w:i w:val="false"/>
          <w:color w:val="000000"/>
          <w:sz w:val="28"/>
        </w:rPr>
        <w:t>
</w:t>
      </w:r>
      <w:r>
        <w:rPr>
          <w:rFonts w:ascii="Times New Roman"/>
          <w:b w:val="false"/>
          <w:i w:val="false"/>
          <w:color w:val="000000"/>
          <w:sz w:val="28"/>
        </w:rPr>
        <w:t>
      46) тариф специальный - разновидность тарифов, отличных от нормальных тарифов, предусматривающих некоторые специальные ограничивающие условия, такие как, сроки продажи, требование минимальной стоянки в пункте обратного вылета, условия бронирования/оплаты, категории пассажира.</w:t>
      </w:r>
      <w:r>
        <w:br/>
      </w:r>
      <w:r>
        <w:rPr>
          <w:rFonts w:ascii="Times New Roman"/>
          <w:b w:val="false"/>
          <w:i w:val="false"/>
          <w:color w:val="000000"/>
          <w:sz w:val="28"/>
        </w:rPr>
        <w:t>
</w:t>
      </w:r>
      <w:r>
        <w:rPr>
          <w:rFonts w:ascii="Times New Roman"/>
          <w:b w:val="false"/>
          <w:i w:val="false"/>
          <w:color w:val="000000"/>
          <w:sz w:val="28"/>
        </w:rPr>
        <w:t>
      4. Авиакомпания организует, обеспечивает и выполняет перевозку пассажиров регулярными рейсами в соответствии с заключенными авиакомпанией договорами на воздушную перевозку и на основании свидетельства на авиамаршрут. Регулярные рейсы представляют собой систематическую серию рейсов в определенный период времени в соответствии с опубликованным расписанием и предназначены для любого физического лица, имеющего намерение заключить договор воздушной перевозки и совершить полет по маршруту регулярного рейса.</w:t>
      </w:r>
      <w:r>
        <w:br/>
      </w:r>
      <w:r>
        <w:rPr>
          <w:rFonts w:ascii="Times New Roman"/>
          <w:b w:val="false"/>
          <w:i w:val="false"/>
          <w:color w:val="000000"/>
          <w:sz w:val="28"/>
        </w:rPr>
        <w:t>
</w:t>
      </w:r>
      <w:r>
        <w:rPr>
          <w:rFonts w:ascii="Times New Roman"/>
          <w:b w:val="false"/>
          <w:i w:val="false"/>
          <w:color w:val="000000"/>
          <w:sz w:val="28"/>
        </w:rPr>
        <w:t>
      Опубликованное расписание движения воздушных судов должно отражать следующую информацию по каждому регулярному рейсу:</w:t>
      </w:r>
      <w:r>
        <w:br/>
      </w:r>
      <w:r>
        <w:rPr>
          <w:rFonts w:ascii="Times New Roman"/>
          <w:b w:val="false"/>
          <w:i w:val="false"/>
          <w:color w:val="000000"/>
          <w:sz w:val="28"/>
        </w:rPr>
        <w:t>
</w:t>
      </w:r>
      <w:r>
        <w:rPr>
          <w:rFonts w:ascii="Times New Roman"/>
          <w:b w:val="false"/>
          <w:i w:val="false"/>
          <w:color w:val="000000"/>
          <w:sz w:val="28"/>
        </w:rPr>
        <w:t>
      аэропорт отправления;</w:t>
      </w:r>
      <w:r>
        <w:br/>
      </w:r>
      <w:r>
        <w:rPr>
          <w:rFonts w:ascii="Times New Roman"/>
          <w:b w:val="false"/>
          <w:i w:val="false"/>
          <w:color w:val="000000"/>
          <w:sz w:val="28"/>
        </w:rPr>
        <w:t>
</w:t>
      </w:r>
      <w:r>
        <w:rPr>
          <w:rFonts w:ascii="Times New Roman"/>
          <w:b w:val="false"/>
          <w:i w:val="false"/>
          <w:color w:val="000000"/>
          <w:sz w:val="28"/>
        </w:rPr>
        <w:t>
      аэропорт назначения;</w:t>
      </w:r>
      <w:r>
        <w:br/>
      </w:r>
      <w:r>
        <w:rPr>
          <w:rFonts w:ascii="Times New Roman"/>
          <w:b w:val="false"/>
          <w:i w:val="false"/>
          <w:color w:val="000000"/>
          <w:sz w:val="28"/>
        </w:rPr>
        <w:t>
</w:t>
      </w:r>
      <w:r>
        <w:rPr>
          <w:rFonts w:ascii="Times New Roman"/>
          <w:b w:val="false"/>
          <w:i w:val="false"/>
          <w:color w:val="000000"/>
          <w:sz w:val="28"/>
        </w:rPr>
        <w:t>
      аэропорт(ы), расположенный по маршруту перевозки, в котором по расписанию движения воздушных судов предусмотрена посадка воздушного судна;</w:t>
      </w:r>
      <w:r>
        <w:br/>
      </w:r>
      <w:r>
        <w:rPr>
          <w:rFonts w:ascii="Times New Roman"/>
          <w:b w:val="false"/>
          <w:i w:val="false"/>
          <w:color w:val="000000"/>
          <w:sz w:val="28"/>
        </w:rPr>
        <w:t>
</w:t>
      </w:r>
      <w:r>
        <w:rPr>
          <w:rFonts w:ascii="Times New Roman"/>
          <w:b w:val="false"/>
          <w:i w:val="false"/>
          <w:color w:val="000000"/>
          <w:sz w:val="28"/>
        </w:rPr>
        <w:t>
      код авиакомпаний;</w:t>
      </w:r>
      <w:r>
        <w:br/>
      </w:r>
      <w:r>
        <w:rPr>
          <w:rFonts w:ascii="Times New Roman"/>
          <w:b w:val="false"/>
          <w:i w:val="false"/>
          <w:color w:val="000000"/>
          <w:sz w:val="28"/>
        </w:rPr>
        <w:t>
</w:t>
      </w:r>
      <w:r>
        <w:rPr>
          <w:rFonts w:ascii="Times New Roman"/>
          <w:b w:val="false"/>
          <w:i w:val="false"/>
          <w:color w:val="000000"/>
          <w:sz w:val="28"/>
        </w:rPr>
        <w:t>
      номер рейса;</w:t>
      </w:r>
      <w:r>
        <w:br/>
      </w:r>
      <w:r>
        <w:rPr>
          <w:rFonts w:ascii="Times New Roman"/>
          <w:b w:val="false"/>
          <w:i w:val="false"/>
          <w:color w:val="000000"/>
          <w:sz w:val="28"/>
        </w:rPr>
        <w:t>
</w:t>
      </w:r>
      <w:r>
        <w:rPr>
          <w:rFonts w:ascii="Times New Roman"/>
          <w:b w:val="false"/>
          <w:i w:val="false"/>
          <w:color w:val="000000"/>
          <w:sz w:val="28"/>
        </w:rPr>
        <w:t>
      дни недели выполнения рейса;</w:t>
      </w:r>
      <w:r>
        <w:br/>
      </w:r>
      <w:r>
        <w:rPr>
          <w:rFonts w:ascii="Times New Roman"/>
          <w:b w:val="false"/>
          <w:i w:val="false"/>
          <w:color w:val="000000"/>
          <w:sz w:val="28"/>
        </w:rPr>
        <w:t>
</w:t>
      </w:r>
      <w:r>
        <w:rPr>
          <w:rFonts w:ascii="Times New Roman"/>
          <w:b w:val="false"/>
          <w:i w:val="false"/>
          <w:color w:val="000000"/>
          <w:sz w:val="28"/>
        </w:rPr>
        <w:t>
      время отправления (местное);</w:t>
      </w:r>
      <w:r>
        <w:br/>
      </w:r>
      <w:r>
        <w:rPr>
          <w:rFonts w:ascii="Times New Roman"/>
          <w:b w:val="false"/>
          <w:i w:val="false"/>
          <w:color w:val="000000"/>
          <w:sz w:val="28"/>
        </w:rPr>
        <w:t>
</w:t>
      </w:r>
      <w:r>
        <w:rPr>
          <w:rFonts w:ascii="Times New Roman"/>
          <w:b w:val="false"/>
          <w:i w:val="false"/>
          <w:color w:val="000000"/>
          <w:sz w:val="28"/>
        </w:rPr>
        <w:t>
      время прибытия (местное);</w:t>
      </w:r>
      <w:r>
        <w:br/>
      </w:r>
      <w:r>
        <w:rPr>
          <w:rFonts w:ascii="Times New Roman"/>
          <w:b w:val="false"/>
          <w:i w:val="false"/>
          <w:color w:val="000000"/>
          <w:sz w:val="28"/>
        </w:rPr>
        <w:t>
</w:t>
      </w:r>
      <w:r>
        <w:rPr>
          <w:rFonts w:ascii="Times New Roman"/>
          <w:b w:val="false"/>
          <w:i w:val="false"/>
          <w:color w:val="000000"/>
          <w:sz w:val="28"/>
        </w:rPr>
        <w:t>
      период выполнения рейса;</w:t>
      </w:r>
      <w:r>
        <w:br/>
      </w:r>
      <w:r>
        <w:rPr>
          <w:rFonts w:ascii="Times New Roman"/>
          <w:b w:val="false"/>
          <w:i w:val="false"/>
          <w:color w:val="000000"/>
          <w:sz w:val="28"/>
        </w:rPr>
        <w:t>
</w:t>
      </w:r>
      <w:r>
        <w:rPr>
          <w:rFonts w:ascii="Times New Roman"/>
          <w:b w:val="false"/>
          <w:i w:val="false"/>
          <w:color w:val="000000"/>
          <w:sz w:val="28"/>
        </w:rPr>
        <w:t>
      тип(ы) воздушного судна.</w:t>
      </w:r>
      <w:r>
        <w:br/>
      </w:r>
      <w:r>
        <w:rPr>
          <w:rFonts w:ascii="Times New Roman"/>
          <w:b w:val="false"/>
          <w:i w:val="false"/>
          <w:color w:val="000000"/>
          <w:sz w:val="28"/>
        </w:rPr>
        <w:t>
</w:t>
      </w:r>
      <w:r>
        <w:rPr>
          <w:rFonts w:ascii="Times New Roman"/>
          <w:b w:val="false"/>
          <w:i w:val="false"/>
          <w:color w:val="000000"/>
          <w:sz w:val="28"/>
        </w:rPr>
        <w:t>
      Расписание движения воздушных судов может содержать другую информацию.</w:t>
      </w:r>
      <w:r>
        <w:br/>
      </w:r>
      <w:r>
        <w:rPr>
          <w:rFonts w:ascii="Times New Roman"/>
          <w:b w:val="false"/>
          <w:i w:val="false"/>
          <w:color w:val="000000"/>
          <w:sz w:val="28"/>
        </w:rPr>
        <w:t>
</w:t>
      </w:r>
      <w:r>
        <w:rPr>
          <w:rFonts w:ascii="Times New Roman"/>
          <w:b w:val="false"/>
          <w:i w:val="false"/>
          <w:color w:val="000000"/>
          <w:sz w:val="28"/>
        </w:rPr>
        <w:t>
      Авиакомпания организует, обеспечивает и выполняет перевозку пассажиров нерегулярным (чартерным) рейсом для определенного заказчика (фрахтователя) рейса в соответствии с договором воздушной перевозки (договором фрахтования).</w:t>
      </w:r>
      <w:r>
        <w:br/>
      </w:r>
      <w:r>
        <w:rPr>
          <w:rFonts w:ascii="Times New Roman"/>
          <w:b w:val="false"/>
          <w:i w:val="false"/>
          <w:color w:val="000000"/>
          <w:sz w:val="28"/>
        </w:rPr>
        <w:t>
</w:t>
      </w:r>
      <w:r>
        <w:rPr>
          <w:rFonts w:ascii="Times New Roman"/>
          <w:b w:val="false"/>
          <w:i w:val="false"/>
          <w:color w:val="000000"/>
          <w:sz w:val="28"/>
        </w:rPr>
        <w:t>
      Авиакомпания организует, обеспечивает и выполняет перевозку систематической серией нерегулярных рейсов с опубликованным расписанием по авиамаршрутам, на которых не выполняются регулярные перевозки.</w:t>
      </w:r>
      <w:r>
        <w:br/>
      </w:r>
      <w:r>
        <w:rPr>
          <w:rFonts w:ascii="Times New Roman"/>
          <w:b w:val="false"/>
          <w:i w:val="false"/>
          <w:color w:val="000000"/>
          <w:sz w:val="28"/>
        </w:rPr>
        <w:t>
</w:t>
      </w:r>
      <w:r>
        <w:rPr>
          <w:rFonts w:ascii="Times New Roman"/>
          <w:b w:val="false"/>
          <w:i w:val="false"/>
          <w:color w:val="000000"/>
          <w:sz w:val="28"/>
        </w:rPr>
        <w:t>
      Авиакомпания организует, обеспечивает и выполняет перевозку багажа, грузов и почты регулярными или нерегулярным (чартерными) рейсами в соответствии с заключенными договорами воздушной перевозки (договор фрахтования).</w:t>
      </w:r>
    </w:p>
    <w:bookmarkEnd w:id="3"/>
    <w:bookmarkStart w:name="z79" w:id="4"/>
    <w:p>
      <w:pPr>
        <w:spacing w:after="0"/>
        <w:ind w:left="0"/>
        <w:jc w:val="left"/>
      </w:pPr>
      <w:r>
        <w:rPr>
          <w:rFonts w:ascii="Times New Roman"/>
          <w:b/>
          <w:i w:val="false"/>
          <w:color w:val="000000"/>
        </w:rPr>
        <w:t xml:space="preserve"> 
Глава 2. Порядок перевозки пассажиров</w:t>
      </w:r>
    </w:p>
    <w:bookmarkEnd w:id="4"/>
    <w:bookmarkStart w:name="z80" w:id="5"/>
    <w:p>
      <w:pPr>
        <w:spacing w:after="0"/>
        <w:ind w:left="0"/>
        <w:jc w:val="both"/>
      </w:pPr>
      <w:r>
        <w:rPr>
          <w:rFonts w:ascii="Times New Roman"/>
          <w:b w:val="false"/>
          <w:i w:val="false"/>
          <w:color w:val="000000"/>
          <w:sz w:val="28"/>
        </w:rPr>
        <w:t>
      5. Пассажир допускается к перевозке только при наличии у него действительного билета, оформленного и выданного авиакомпанией или агентом согласно Правил авиакомпании.</w:t>
      </w:r>
      <w:r>
        <w:br/>
      </w:r>
      <w:r>
        <w:rPr>
          <w:rFonts w:ascii="Times New Roman"/>
          <w:b w:val="false"/>
          <w:i w:val="false"/>
          <w:color w:val="000000"/>
          <w:sz w:val="28"/>
        </w:rPr>
        <w:t>
</w:t>
      </w:r>
      <w:r>
        <w:rPr>
          <w:rFonts w:ascii="Times New Roman"/>
          <w:b w:val="false"/>
          <w:i w:val="false"/>
          <w:color w:val="000000"/>
          <w:sz w:val="28"/>
        </w:rPr>
        <w:t>
      Внесение изменений в билет осуществляется авиакомпанией или уполномоченным агентом с согласия авиакомпании.</w:t>
      </w:r>
      <w:r>
        <w:br/>
      </w:r>
      <w:r>
        <w:rPr>
          <w:rFonts w:ascii="Times New Roman"/>
          <w:b w:val="false"/>
          <w:i w:val="false"/>
          <w:color w:val="000000"/>
          <w:sz w:val="28"/>
        </w:rPr>
        <w:t>
</w:t>
      </w:r>
      <w:r>
        <w:rPr>
          <w:rFonts w:ascii="Times New Roman"/>
          <w:b w:val="false"/>
          <w:i w:val="false"/>
          <w:color w:val="000000"/>
          <w:sz w:val="28"/>
        </w:rPr>
        <w:t>
      6. Билет действителен для перевозки пассажира и его багажа от пункта отправления до пункта назначения по маршруту и классу обслуживания, указанному в нем. Каждый полетный купон действителен для перевозки пассажира и его багажа только по указанному в нем участку маршрута, классу обслуживания, дате и рейсу, на который забронировано место.</w:t>
      </w:r>
      <w:r>
        <w:br/>
      </w:r>
      <w:r>
        <w:rPr>
          <w:rFonts w:ascii="Times New Roman"/>
          <w:b w:val="false"/>
          <w:i w:val="false"/>
          <w:color w:val="000000"/>
          <w:sz w:val="28"/>
        </w:rPr>
        <w:t>
</w:t>
      </w:r>
      <w:r>
        <w:rPr>
          <w:rFonts w:ascii="Times New Roman"/>
          <w:b w:val="false"/>
          <w:i w:val="false"/>
          <w:color w:val="000000"/>
          <w:sz w:val="28"/>
        </w:rPr>
        <w:t>
      Если билет выдан без отметки о бронировании (с открытой датой вылета), то место бронируется в соответствии с запросом пассажира при наличии свободных мест на запрашиваемом рейсе.</w:t>
      </w:r>
      <w:r>
        <w:br/>
      </w:r>
      <w:r>
        <w:rPr>
          <w:rFonts w:ascii="Times New Roman"/>
          <w:b w:val="false"/>
          <w:i w:val="false"/>
          <w:color w:val="000000"/>
          <w:sz w:val="28"/>
        </w:rPr>
        <w:t>
</w:t>
      </w:r>
      <w:r>
        <w:rPr>
          <w:rFonts w:ascii="Times New Roman"/>
          <w:b w:val="false"/>
          <w:i w:val="false"/>
          <w:color w:val="000000"/>
          <w:sz w:val="28"/>
        </w:rPr>
        <w:t>
      Место и дата продажи билета указываются на всех его купонах.</w:t>
      </w:r>
      <w:r>
        <w:br/>
      </w:r>
      <w:r>
        <w:rPr>
          <w:rFonts w:ascii="Times New Roman"/>
          <w:b w:val="false"/>
          <w:i w:val="false"/>
          <w:color w:val="000000"/>
          <w:sz w:val="28"/>
        </w:rPr>
        <w:t>
</w:t>
      </w:r>
      <w:r>
        <w:rPr>
          <w:rFonts w:ascii="Times New Roman"/>
          <w:b w:val="false"/>
          <w:i w:val="false"/>
          <w:color w:val="000000"/>
          <w:sz w:val="28"/>
        </w:rPr>
        <w:t>
      7. Билет, выданный на перевозку с открытой датой вылета, действителен для перевозки пассажира и его багажа в течение года, считая от даты начала перевозки, а если ни один из полетных купонов не был использован, то от даты выдачи билета.</w:t>
      </w:r>
      <w:r>
        <w:br/>
      </w:r>
      <w:r>
        <w:rPr>
          <w:rFonts w:ascii="Times New Roman"/>
          <w:b w:val="false"/>
          <w:i w:val="false"/>
          <w:color w:val="000000"/>
          <w:sz w:val="28"/>
        </w:rPr>
        <w:t>
</w:t>
      </w:r>
      <w:r>
        <w:rPr>
          <w:rFonts w:ascii="Times New Roman"/>
          <w:b w:val="false"/>
          <w:i w:val="false"/>
          <w:color w:val="000000"/>
          <w:sz w:val="28"/>
        </w:rPr>
        <w:t>
      8. Билет, выданный на перевозку по специальному тарифу, действителен для перевозки пассажира и его багажа в сроки, установленные авиакомпанией.</w:t>
      </w:r>
      <w:r>
        <w:br/>
      </w:r>
      <w:r>
        <w:rPr>
          <w:rFonts w:ascii="Times New Roman"/>
          <w:b w:val="false"/>
          <w:i w:val="false"/>
          <w:color w:val="000000"/>
          <w:sz w:val="28"/>
        </w:rPr>
        <w:t>
</w:t>
      </w:r>
      <w:r>
        <w:rPr>
          <w:rFonts w:ascii="Times New Roman"/>
          <w:b w:val="false"/>
          <w:i w:val="false"/>
          <w:color w:val="000000"/>
          <w:sz w:val="28"/>
        </w:rPr>
        <w:t>
      9. Авиакомпания не допускает пассажира к перевозке согласно правилам авиакомпании, если документы, предъявленные пассажиром, не соответствуют по форме и содержанию требованиям, установленным авиакомпанией.</w:t>
      </w:r>
      <w:r>
        <w:br/>
      </w:r>
      <w:r>
        <w:rPr>
          <w:rFonts w:ascii="Times New Roman"/>
          <w:b w:val="false"/>
          <w:i w:val="false"/>
          <w:color w:val="000000"/>
          <w:sz w:val="28"/>
        </w:rPr>
        <w:t>
</w:t>
      </w:r>
      <w:r>
        <w:rPr>
          <w:rFonts w:ascii="Times New Roman"/>
          <w:b w:val="false"/>
          <w:i w:val="false"/>
          <w:color w:val="000000"/>
          <w:sz w:val="28"/>
        </w:rPr>
        <w:t>
      10. Срок действия билета продлевается до ближайшего рейса авиакомпании, на котором имеется свободное место того класса обслуживания, который соответствует первоначально оплаченному тарифу, если пассажир не смог совершить полет в течение срока действия билета в случае:</w:t>
      </w:r>
      <w:r>
        <w:br/>
      </w:r>
      <w:r>
        <w:rPr>
          <w:rFonts w:ascii="Times New Roman"/>
          <w:b w:val="false"/>
          <w:i w:val="false"/>
          <w:color w:val="000000"/>
          <w:sz w:val="28"/>
        </w:rPr>
        <w:t>
</w:t>
      </w:r>
      <w:r>
        <w:rPr>
          <w:rFonts w:ascii="Times New Roman"/>
          <w:b w:val="false"/>
          <w:i w:val="false"/>
          <w:color w:val="000000"/>
          <w:sz w:val="28"/>
        </w:rPr>
        <w:t>
      1) отмены или задержки рейса, указанного в билете;</w:t>
      </w:r>
      <w:r>
        <w:br/>
      </w:r>
      <w:r>
        <w:rPr>
          <w:rFonts w:ascii="Times New Roman"/>
          <w:b w:val="false"/>
          <w:i w:val="false"/>
          <w:color w:val="000000"/>
          <w:sz w:val="28"/>
        </w:rPr>
        <w:t>
</w:t>
      </w:r>
      <w:r>
        <w:rPr>
          <w:rFonts w:ascii="Times New Roman"/>
          <w:b w:val="false"/>
          <w:i w:val="false"/>
          <w:color w:val="000000"/>
          <w:sz w:val="28"/>
        </w:rPr>
        <w:t>
      2) невыполнения воздушным судном посадки в аэропорту, указанном в билете;</w:t>
      </w:r>
      <w:r>
        <w:br/>
      </w:r>
      <w:r>
        <w:rPr>
          <w:rFonts w:ascii="Times New Roman"/>
          <w:b w:val="false"/>
          <w:i w:val="false"/>
          <w:color w:val="000000"/>
          <w:sz w:val="28"/>
        </w:rPr>
        <w:t>
</w:t>
      </w:r>
      <w:r>
        <w:rPr>
          <w:rFonts w:ascii="Times New Roman"/>
          <w:b w:val="false"/>
          <w:i w:val="false"/>
          <w:color w:val="000000"/>
          <w:sz w:val="28"/>
        </w:rPr>
        <w:t>
      3) несостоявшейся отправки пассажира из-за невозможности предоставить ему место на рейс и дату, указанные в билете;</w:t>
      </w:r>
      <w:r>
        <w:br/>
      </w:r>
      <w:r>
        <w:rPr>
          <w:rFonts w:ascii="Times New Roman"/>
          <w:b w:val="false"/>
          <w:i w:val="false"/>
          <w:color w:val="000000"/>
          <w:sz w:val="28"/>
        </w:rPr>
        <w:t>
</w:t>
      </w:r>
      <w:r>
        <w:rPr>
          <w:rFonts w:ascii="Times New Roman"/>
          <w:b w:val="false"/>
          <w:i w:val="false"/>
          <w:color w:val="000000"/>
          <w:sz w:val="28"/>
        </w:rPr>
        <w:t>
      4) возвращения воздушного судна, не выполнившего рейс, в аэропорт отправления;</w:t>
      </w:r>
      <w:r>
        <w:br/>
      </w:r>
      <w:r>
        <w:rPr>
          <w:rFonts w:ascii="Times New Roman"/>
          <w:b w:val="false"/>
          <w:i w:val="false"/>
          <w:color w:val="000000"/>
          <w:sz w:val="28"/>
        </w:rPr>
        <w:t>
</w:t>
      </w:r>
      <w:r>
        <w:rPr>
          <w:rFonts w:ascii="Times New Roman"/>
          <w:b w:val="false"/>
          <w:i w:val="false"/>
          <w:color w:val="000000"/>
          <w:sz w:val="28"/>
        </w:rPr>
        <w:t>
      5) замены указанного в расписании типа воздушного судна;</w:t>
      </w:r>
      <w:r>
        <w:br/>
      </w:r>
      <w:r>
        <w:rPr>
          <w:rFonts w:ascii="Times New Roman"/>
          <w:b w:val="false"/>
          <w:i w:val="false"/>
          <w:color w:val="000000"/>
          <w:sz w:val="28"/>
        </w:rPr>
        <w:t>
</w:t>
      </w:r>
      <w:r>
        <w:rPr>
          <w:rFonts w:ascii="Times New Roman"/>
          <w:b w:val="false"/>
          <w:i w:val="false"/>
          <w:color w:val="000000"/>
          <w:sz w:val="28"/>
        </w:rPr>
        <w:t>
      6) непредоставления обслуживания по классу, указанному в билете;</w:t>
      </w:r>
      <w:r>
        <w:br/>
      </w:r>
      <w:r>
        <w:rPr>
          <w:rFonts w:ascii="Times New Roman"/>
          <w:b w:val="false"/>
          <w:i w:val="false"/>
          <w:color w:val="000000"/>
          <w:sz w:val="28"/>
        </w:rPr>
        <w:t>
</w:t>
      </w:r>
      <w:r>
        <w:rPr>
          <w:rFonts w:ascii="Times New Roman"/>
          <w:b w:val="false"/>
          <w:i w:val="false"/>
          <w:color w:val="000000"/>
          <w:sz w:val="28"/>
        </w:rPr>
        <w:t>
      7) перерыва рейса по причине вынужденной посадки воздушного судна;</w:t>
      </w:r>
      <w:r>
        <w:br/>
      </w:r>
      <w:r>
        <w:rPr>
          <w:rFonts w:ascii="Times New Roman"/>
          <w:b w:val="false"/>
          <w:i w:val="false"/>
          <w:color w:val="000000"/>
          <w:sz w:val="28"/>
        </w:rPr>
        <w:t>
</w:t>
      </w:r>
      <w:r>
        <w:rPr>
          <w:rFonts w:ascii="Times New Roman"/>
          <w:b w:val="false"/>
          <w:i w:val="false"/>
          <w:color w:val="000000"/>
          <w:sz w:val="28"/>
        </w:rPr>
        <w:t>
      8) болезни пассажира совместно следующего с ним на воздушном судне;</w:t>
      </w:r>
      <w:r>
        <w:br/>
      </w:r>
      <w:r>
        <w:rPr>
          <w:rFonts w:ascii="Times New Roman"/>
          <w:b w:val="false"/>
          <w:i w:val="false"/>
          <w:color w:val="000000"/>
          <w:sz w:val="28"/>
        </w:rPr>
        <w:t>
</w:t>
      </w:r>
      <w:r>
        <w:rPr>
          <w:rFonts w:ascii="Times New Roman"/>
          <w:b w:val="false"/>
          <w:i w:val="false"/>
          <w:color w:val="000000"/>
          <w:sz w:val="28"/>
        </w:rPr>
        <w:t>
      9) отказа пассажира от полета или от продолжения полета по причине задержки с отправкой, вызванной досмотром;</w:t>
      </w:r>
      <w:r>
        <w:br/>
      </w:r>
      <w:r>
        <w:rPr>
          <w:rFonts w:ascii="Times New Roman"/>
          <w:b w:val="false"/>
          <w:i w:val="false"/>
          <w:color w:val="000000"/>
          <w:sz w:val="28"/>
        </w:rPr>
        <w:t>
</w:t>
      </w:r>
      <w:r>
        <w:rPr>
          <w:rFonts w:ascii="Times New Roman"/>
          <w:b w:val="false"/>
          <w:i w:val="false"/>
          <w:color w:val="000000"/>
          <w:sz w:val="28"/>
        </w:rPr>
        <w:t>
      10) неправильного оформления билета авиакомпании.</w:t>
      </w:r>
      <w:r>
        <w:br/>
      </w:r>
      <w:r>
        <w:rPr>
          <w:rFonts w:ascii="Times New Roman"/>
          <w:b w:val="false"/>
          <w:i w:val="false"/>
          <w:color w:val="000000"/>
          <w:sz w:val="28"/>
        </w:rPr>
        <w:t>
</w:t>
      </w:r>
      <w:r>
        <w:rPr>
          <w:rFonts w:ascii="Times New Roman"/>
          <w:b w:val="false"/>
          <w:i w:val="false"/>
          <w:color w:val="000000"/>
          <w:sz w:val="28"/>
        </w:rPr>
        <w:t>
      11. Если пассажир, имеющий билет на перевозку, обращается с просьбой о бронировании места, а авиакомпания не имеет возможности предоставить место в течение срока годности билета, то срок действия такого билета продлевается до ближайшего рейса авиакомпании, на котором имеется свободное место того класса обслуживания, который соответствует первоначально оплаченному тарифу.</w:t>
      </w:r>
      <w:r>
        <w:br/>
      </w:r>
      <w:r>
        <w:rPr>
          <w:rFonts w:ascii="Times New Roman"/>
          <w:b w:val="false"/>
          <w:i w:val="false"/>
          <w:color w:val="000000"/>
          <w:sz w:val="28"/>
        </w:rPr>
        <w:t>
</w:t>
      </w:r>
      <w:r>
        <w:rPr>
          <w:rFonts w:ascii="Times New Roman"/>
          <w:b w:val="false"/>
          <w:i w:val="false"/>
          <w:color w:val="000000"/>
          <w:sz w:val="28"/>
        </w:rPr>
        <w:t>
      12. Пассажир предъявляет авиакомпании билет с полетным купоном. Билет недействителен для перевозки пассажира и возврата денег с использованными полетными купонами.</w:t>
      </w:r>
      <w:r>
        <w:br/>
      </w:r>
      <w:r>
        <w:rPr>
          <w:rFonts w:ascii="Times New Roman"/>
          <w:b w:val="false"/>
          <w:i w:val="false"/>
          <w:color w:val="000000"/>
          <w:sz w:val="28"/>
        </w:rPr>
        <w:t>
</w:t>
      </w:r>
      <w:r>
        <w:rPr>
          <w:rFonts w:ascii="Times New Roman"/>
          <w:b w:val="false"/>
          <w:i w:val="false"/>
          <w:color w:val="000000"/>
          <w:sz w:val="28"/>
        </w:rPr>
        <w:t>
      Авиакомпания принимает полетные купоны для перевозки пассажира и его багажа только в строгой последовательности, начиная с пункта отправления, указанного в пассажирском купоне.</w:t>
      </w:r>
      <w:r>
        <w:br/>
      </w:r>
      <w:r>
        <w:rPr>
          <w:rFonts w:ascii="Times New Roman"/>
          <w:b w:val="false"/>
          <w:i w:val="false"/>
          <w:color w:val="000000"/>
          <w:sz w:val="28"/>
        </w:rPr>
        <w:t>
</w:t>
      </w:r>
      <w:r>
        <w:rPr>
          <w:rFonts w:ascii="Times New Roman"/>
          <w:b w:val="false"/>
          <w:i w:val="false"/>
          <w:color w:val="000000"/>
          <w:sz w:val="28"/>
        </w:rPr>
        <w:t>
      Все неиспользованные полетные купоны сохраняются пассажиром в течение всей перевозки и предъявляются и сдаются авиакомпании по ее требованию.</w:t>
      </w:r>
      <w:r>
        <w:br/>
      </w:r>
      <w:r>
        <w:rPr>
          <w:rFonts w:ascii="Times New Roman"/>
          <w:b w:val="false"/>
          <w:i w:val="false"/>
          <w:color w:val="000000"/>
          <w:sz w:val="28"/>
        </w:rPr>
        <w:t>
</w:t>
      </w:r>
      <w:r>
        <w:rPr>
          <w:rFonts w:ascii="Times New Roman"/>
          <w:b w:val="false"/>
          <w:i w:val="false"/>
          <w:color w:val="000000"/>
          <w:sz w:val="28"/>
        </w:rPr>
        <w:t>
      При международных перевозках пассажир оформляет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r>
        <w:br/>
      </w:r>
      <w:r>
        <w:rPr>
          <w:rFonts w:ascii="Times New Roman"/>
          <w:b w:val="false"/>
          <w:i w:val="false"/>
          <w:color w:val="000000"/>
          <w:sz w:val="28"/>
        </w:rPr>
        <w:t>
</w:t>
      </w:r>
      <w:r>
        <w:rPr>
          <w:rFonts w:ascii="Times New Roman"/>
          <w:b w:val="false"/>
          <w:i w:val="false"/>
          <w:color w:val="000000"/>
          <w:sz w:val="28"/>
        </w:rPr>
        <w:t>
      13. Электронный тикетинг (e-ticketing) позволяет продажу авиаперевозок без распечатки билета. Это позволяет пассажиру производить регистрацию и посадку на рейс без наличия распечатанного билета.</w:t>
      </w:r>
      <w:r>
        <w:br/>
      </w:r>
      <w:r>
        <w:rPr>
          <w:rFonts w:ascii="Times New Roman"/>
          <w:b w:val="false"/>
          <w:i w:val="false"/>
          <w:color w:val="000000"/>
          <w:sz w:val="28"/>
        </w:rPr>
        <w:t>
</w:t>
      </w:r>
      <w:r>
        <w:rPr>
          <w:rFonts w:ascii="Times New Roman"/>
          <w:b w:val="false"/>
          <w:i w:val="false"/>
          <w:color w:val="000000"/>
          <w:sz w:val="28"/>
        </w:rPr>
        <w:t>
      Электронный билет (e-ticket или ET) означает, что бумажные купоны заменены записью электронного билета, которая хранится на E-ticket сервере (ETS) или на сервере авиакомпании. В электронном виде хранятся только полетные купоны.</w:t>
      </w:r>
      <w:r>
        <w:br/>
      </w:r>
      <w:r>
        <w:rPr>
          <w:rFonts w:ascii="Times New Roman"/>
          <w:b w:val="false"/>
          <w:i w:val="false"/>
          <w:color w:val="000000"/>
          <w:sz w:val="28"/>
        </w:rPr>
        <w:t>
</w:t>
      </w:r>
      <w:r>
        <w:rPr>
          <w:rFonts w:ascii="Times New Roman"/>
          <w:b w:val="false"/>
          <w:i w:val="false"/>
          <w:color w:val="000000"/>
          <w:sz w:val="28"/>
        </w:rPr>
        <w:t>
      В качестве подтверждения факта приобретения электронного билета выдается маршрутная квитанция.</w:t>
      </w:r>
      <w:r>
        <w:br/>
      </w:r>
      <w:r>
        <w:rPr>
          <w:rFonts w:ascii="Times New Roman"/>
          <w:b w:val="false"/>
          <w:i w:val="false"/>
          <w:color w:val="000000"/>
          <w:sz w:val="28"/>
        </w:rPr>
        <w:t>
</w:t>
      </w:r>
      <w:r>
        <w:rPr>
          <w:rFonts w:ascii="Times New Roman"/>
          <w:b w:val="false"/>
          <w:i w:val="false"/>
          <w:color w:val="000000"/>
          <w:sz w:val="28"/>
        </w:rPr>
        <w:t>
      Существует несколько опций распечатки маршрута (ITR) электронного билета:</w:t>
      </w:r>
      <w:r>
        <w:br/>
      </w:r>
      <w:r>
        <w:rPr>
          <w:rFonts w:ascii="Times New Roman"/>
          <w:b w:val="false"/>
          <w:i w:val="false"/>
          <w:color w:val="000000"/>
          <w:sz w:val="28"/>
        </w:rPr>
        <w:t>
</w:t>
      </w:r>
      <w:r>
        <w:rPr>
          <w:rFonts w:ascii="Times New Roman"/>
          <w:b w:val="false"/>
          <w:i w:val="false"/>
          <w:color w:val="000000"/>
          <w:sz w:val="28"/>
        </w:rPr>
        <w:t>
      распечатка на принтере;</w:t>
      </w:r>
      <w:r>
        <w:br/>
      </w:r>
      <w:r>
        <w:rPr>
          <w:rFonts w:ascii="Times New Roman"/>
          <w:b w:val="false"/>
          <w:i w:val="false"/>
          <w:color w:val="000000"/>
          <w:sz w:val="28"/>
        </w:rPr>
        <w:t>
</w:t>
      </w:r>
      <w:r>
        <w:rPr>
          <w:rFonts w:ascii="Times New Roman"/>
          <w:b w:val="false"/>
          <w:i w:val="false"/>
          <w:color w:val="000000"/>
          <w:sz w:val="28"/>
        </w:rPr>
        <w:t>
      отправка на электронный адрес.</w:t>
      </w:r>
      <w:r>
        <w:br/>
      </w:r>
      <w:r>
        <w:rPr>
          <w:rFonts w:ascii="Times New Roman"/>
          <w:b w:val="false"/>
          <w:i w:val="false"/>
          <w:color w:val="000000"/>
          <w:sz w:val="28"/>
        </w:rPr>
        <w:t>
</w:t>
      </w:r>
      <w:r>
        <w:rPr>
          <w:rFonts w:ascii="Times New Roman"/>
          <w:b w:val="false"/>
          <w:i w:val="false"/>
          <w:color w:val="000000"/>
          <w:sz w:val="28"/>
        </w:rPr>
        <w:t>
      При полете за рубеж, маршрутная квитанция необходима во время прохождения паспортного контроля в качестве доказательства обратного билета.</w:t>
      </w:r>
      <w:r>
        <w:br/>
      </w:r>
      <w:r>
        <w:rPr>
          <w:rFonts w:ascii="Times New Roman"/>
          <w:b w:val="false"/>
          <w:i w:val="false"/>
          <w:color w:val="000000"/>
          <w:sz w:val="28"/>
        </w:rPr>
        <w:t>
</w:t>
      </w:r>
      <w:r>
        <w:rPr>
          <w:rFonts w:ascii="Times New Roman"/>
          <w:b w:val="false"/>
          <w:i w:val="false"/>
          <w:color w:val="000000"/>
          <w:sz w:val="28"/>
        </w:rPr>
        <w:t>
      Пассажир прибывает для регистрации в аэропорт не позднее времени, назначенного авиакомпанией либо аэропортом, для выполнения процедур по регистрации до вылета самолета.</w:t>
      </w:r>
      <w:r>
        <w:br/>
      </w:r>
      <w:r>
        <w:rPr>
          <w:rFonts w:ascii="Times New Roman"/>
          <w:b w:val="false"/>
          <w:i w:val="false"/>
          <w:color w:val="000000"/>
          <w:sz w:val="28"/>
        </w:rPr>
        <w:t>
</w:t>
      </w:r>
      <w:r>
        <w:rPr>
          <w:rFonts w:ascii="Times New Roman"/>
          <w:b w:val="false"/>
          <w:i w:val="false"/>
          <w:color w:val="000000"/>
          <w:sz w:val="28"/>
        </w:rPr>
        <w:t>
      Если пассажир не прибыл в установленные сроки для регистрации, то авиакомпания аннулирует произведенное для него бронирование вылета из данного аэропорта.</w:t>
      </w:r>
      <w:r>
        <w:br/>
      </w:r>
      <w:r>
        <w:rPr>
          <w:rFonts w:ascii="Times New Roman"/>
          <w:b w:val="false"/>
          <w:i w:val="false"/>
          <w:color w:val="000000"/>
          <w:sz w:val="28"/>
        </w:rPr>
        <w:t>
</w:t>
      </w:r>
      <w:r>
        <w:rPr>
          <w:rFonts w:ascii="Times New Roman"/>
          <w:b w:val="false"/>
          <w:i w:val="false"/>
          <w:color w:val="000000"/>
          <w:sz w:val="28"/>
        </w:rPr>
        <w:t>
      Регистрация билетов и оформление багажа вылетающих пассажиров производится в операционном зале или посредством других способов регистрации.</w:t>
      </w:r>
      <w:r>
        <w:br/>
      </w:r>
      <w:r>
        <w:rPr>
          <w:rFonts w:ascii="Times New Roman"/>
          <w:b w:val="false"/>
          <w:i w:val="false"/>
          <w:color w:val="000000"/>
          <w:sz w:val="28"/>
        </w:rPr>
        <w:t>
</w:t>
      </w:r>
      <w:r>
        <w:rPr>
          <w:rFonts w:ascii="Times New Roman"/>
          <w:b w:val="false"/>
          <w:i w:val="false"/>
          <w:color w:val="000000"/>
          <w:sz w:val="28"/>
        </w:rPr>
        <w:t>
      Пассажир использует номер электронного билета для идентификации во время регистрации через интернет или использует другие формы регистрации (стойки саморегистрации или мобильную регистрацию).</w:t>
      </w:r>
      <w:r>
        <w:br/>
      </w:r>
      <w:r>
        <w:rPr>
          <w:rFonts w:ascii="Times New Roman"/>
          <w:b w:val="false"/>
          <w:i w:val="false"/>
          <w:color w:val="000000"/>
          <w:sz w:val="28"/>
        </w:rPr>
        <w:t>
</w:t>
      </w:r>
      <w:r>
        <w:rPr>
          <w:rFonts w:ascii="Times New Roman"/>
          <w:b w:val="false"/>
          <w:i w:val="false"/>
          <w:color w:val="000000"/>
          <w:sz w:val="28"/>
        </w:rPr>
        <w:t>
      14. В случае утраты, повреждения билета или любой его части либо в случае предъявления билета, в котором отсутствует полетные купоны, по обращению пассажира с приложением чека авиакомпания выдает взамен такого билета дубликат билета.</w:t>
      </w:r>
      <w:r>
        <w:br/>
      </w:r>
      <w:r>
        <w:rPr>
          <w:rFonts w:ascii="Times New Roman"/>
          <w:b w:val="false"/>
          <w:i w:val="false"/>
          <w:color w:val="000000"/>
          <w:sz w:val="28"/>
        </w:rPr>
        <w:t>
</w:t>
      </w:r>
      <w:r>
        <w:rPr>
          <w:rFonts w:ascii="Times New Roman"/>
          <w:b w:val="false"/>
          <w:i w:val="false"/>
          <w:color w:val="000000"/>
          <w:sz w:val="28"/>
        </w:rPr>
        <w:t>
      В случае утраты, повреждения билета (или любой его части), выданного иностранной авиакомпанией, направляется письменное обращение пассажира к авиакомпании с приложением чека для оформления дубликата.</w:t>
      </w:r>
      <w:r>
        <w:br/>
      </w:r>
      <w:r>
        <w:rPr>
          <w:rFonts w:ascii="Times New Roman"/>
          <w:b w:val="false"/>
          <w:i w:val="false"/>
          <w:color w:val="000000"/>
          <w:sz w:val="28"/>
        </w:rPr>
        <w:t>
</w:t>
      </w:r>
      <w:r>
        <w:rPr>
          <w:rFonts w:ascii="Times New Roman"/>
          <w:b w:val="false"/>
          <w:i w:val="false"/>
          <w:color w:val="000000"/>
          <w:sz w:val="28"/>
        </w:rPr>
        <w:t>
      15. Выдача билета с открытой датой определяется правилами авиакомпании.</w:t>
      </w:r>
      <w:r>
        <w:br/>
      </w:r>
      <w:r>
        <w:rPr>
          <w:rFonts w:ascii="Times New Roman"/>
          <w:b w:val="false"/>
          <w:i w:val="false"/>
          <w:color w:val="000000"/>
          <w:sz w:val="28"/>
        </w:rPr>
        <w:t>
</w:t>
      </w:r>
      <w:r>
        <w:rPr>
          <w:rFonts w:ascii="Times New Roman"/>
          <w:b w:val="false"/>
          <w:i w:val="false"/>
          <w:color w:val="000000"/>
          <w:sz w:val="28"/>
        </w:rPr>
        <w:t>
      16. Авиакомпания отказывает пассажиру в выписке дубликата, если:</w:t>
      </w:r>
      <w:r>
        <w:br/>
      </w:r>
      <w:r>
        <w:rPr>
          <w:rFonts w:ascii="Times New Roman"/>
          <w:b w:val="false"/>
          <w:i w:val="false"/>
          <w:color w:val="000000"/>
          <w:sz w:val="28"/>
        </w:rPr>
        <w:t>
</w:t>
      </w:r>
      <w:r>
        <w:rPr>
          <w:rFonts w:ascii="Times New Roman"/>
          <w:b w:val="false"/>
          <w:i w:val="false"/>
          <w:color w:val="000000"/>
          <w:sz w:val="28"/>
        </w:rPr>
        <w:t>
      1) пассажир не предоставил достоверную информацию о первоначальном перевозочном документе;</w:t>
      </w:r>
      <w:r>
        <w:br/>
      </w:r>
      <w:r>
        <w:rPr>
          <w:rFonts w:ascii="Times New Roman"/>
          <w:b w:val="false"/>
          <w:i w:val="false"/>
          <w:color w:val="000000"/>
          <w:sz w:val="28"/>
        </w:rPr>
        <w:t>
</w:t>
      </w:r>
      <w:r>
        <w:rPr>
          <w:rFonts w:ascii="Times New Roman"/>
          <w:b w:val="false"/>
          <w:i w:val="false"/>
          <w:color w:val="000000"/>
          <w:sz w:val="28"/>
        </w:rPr>
        <w:t>
      2) пассажир обратился за 3 часа до вылета или после вылета рейса;</w:t>
      </w:r>
      <w:r>
        <w:br/>
      </w:r>
      <w:r>
        <w:rPr>
          <w:rFonts w:ascii="Times New Roman"/>
          <w:b w:val="false"/>
          <w:i w:val="false"/>
          <w:color w:val="000000"/>
          <w:sz w:val="28"/>
        </w:rPr>
        <w:t>
</w:t>
      </w:r>
      <w:r>
        <w:rPr>
          <w:rFonts w:ascii="Times New Roman"/>
          <w:b w:val="false"/>
          <w:i w:val="false"/>
          <w:color w:val="000000"/>
          <w:sz w:val="28"/>
        </w:rPr>
        <w:t>
      3) первоначальное бронирование и продажа не подтверждены в системах бронирования;</w:t>
      </w:r>
      <w:r>
        <w:br/>
      </w:r>
      <w:r>
        <w:rPr>
          <w:rFonts w:ascii="Times New Roman"/>
          <w:b w:val="false"/>
          <w:i w:val="false"/>
          <w:color w:val="000000"/>
          <w:sz w:val="28"/>
        </w:rPr>
        <w:t>
</w:t>
      </w:r>
      <w:r>
        <w:rPr>
          <w:rFonts w:ascii="Times New Roman"/>
          <w:b w:val="false"/>
          <w:i w:val="false"/>
          <w:color w:val="000000"/>
          <w:sz w:val="28"/>
        </w:rPr>
        <w:t>
      4) первоначальный билет был оформлен на бланке интерлайн-партнера, нейтральном бланке.</w:t>
      </w:r>
      <w:r>
        <w:br/>
      </w:r>
      <w:r>
        <w:rPr>
          <w:rFonts w:ascii="Times New Roman"/>
          <w:b w:val="false"/>
          <w:i w:val="false"/>
          <w:color w:val="000000"/>
          <w:sz w:val="28"/>
        </w:rPr>
        <w:t>
</w:t>
      </w:r>
      <w:r>
        <w:rPr>
          <w:rFonts w:ascii="Times New Roman"/>
          <w:b w:val="false"/>
          <w:i w:val="false"/>
          <w:color w:val="000000"/>
          <w:sz w:val="28"/>
        </w:rPr>
        <w:t>
      17. Бронирование мест является условием перевозки пассажиров и действительно при внесении в автоматизированную систему бронирования авиакомпании.</w:t>
      </w:r>
      <w:r>
        <w:br/>
      </w:r>
      <w:r>
        <w:rPr>
          <w:rFonts w:ascii="Times New Roman"/>
          <w:b w:val="false"/>
          <w:i w:val="false"/>
          <w:color w:val="000000"/>
          <w:sz w:val="28"/>
        </w:rPr>
        <w:t>
</w:t>
      </w:r>
      <w:r>
        <w:rPr>
          <w:rFonts w:ascii="Times New Roman"/>
          <w:b w:val="false"/>
          <w:i w:val="false"/>
          <w:color w:val="000000"/>
          <w:sz w:val="28"/>
        </w:rPr>
        <w:t>
      18. Пассажир предоставляет следующие сведения и предъявляет документы, необходимые для осуществления бронирования и предоставления специальных услуг и выполнения требований безопасности полетов:</w:t>
      </w:r>
      <w:r>
        <w:br/>
      </w:r>
      <w:r>
        <w:rPr>
          <w:rFonts w:ascii="Times New Roman"/>
          <w:b w:val="false"/>
          <w:i w:val="false"/>
          <w:color w:val="000000"/>
          <w:sz w:val="28"/>
        </w:rPr>
        <w:t>
</w:t>
      </w:r>
      <w:r>
        <w:rPr>
          <w:rFonts w:ascii="Times New Roman"/>
          <w:b w:val="false"/>
          <w:i w:val="false"/>
          <w:color w:val="000000"/>
          <w:sz w:val="28"/>
        </w:rPr>
        <w:t>
      1) фамилию, имя, отчество;</w:t>
      </w:r>
      <w:r>
        <w:br/>
      </w:r>
      <w:r>
        <w:rPr>
          <w:rFonts w:ascii="Times New Roman"/>
          <w:b w:val="false"/>
          <w:i w:val="false"/>
          <w:color w:val="000000"/>
          <w:sz w:val="28"/>
        </w:rPr>
        <w:t>
</w:t>
      </w:r>
      <w:r>
        <w:rPr>
          <w:rFonts w:ascii="Times New Roman"/>
          <w:b w:val="false"/>
          <w:i w:val="false"/>
          <w:color w:val="000000"/>
          <w:sz w:val="28"/>
        </w:rPr>
        <w:t>
      2) сведения о документах пассажира (паспорт или документ, который его заменяет);</w:t>
      </w:r>
      <w:r>
        <w:br/>
      </w:r>
      <w:r>
        <w:rPr>
          <w:rFonts w:ascii="Times New Roman"/>
          <w:b w:val="false"/>
          <w:i w:val="false"/>
          <w:color w:val="000000"/>
          <w:sz w:val="28"/>
        </w:rPr>
        <w:t>
</w:t>
      </w:r>
      <w:r>
        <w:rPr>
          <w:rFonts w:ascii="Times New Roman"/>
          <w:b w:val="false"/>
          <w:i w:val="false"/>
          <w:color w:val="000000"/>
          <w:sz w:val="28"/>
        </w:rPr>
        <w:t>
      3) сведения о второстепенных документах (виза, медицинская справка, документы на перевозку детей);</w:t>
      </w:r>
      <w:r>
        <w:br/>
      </w:r>
      <w:r>
        <w:rPr>
          <w:rFonts w:ascii="Times New Roman"/>
          <w:b w:val="false"/>
          <w:i w:val="false"/>
          <w:color w:val="000000"/>
          <w:sz w:val="28"/>
        </w:rPr>
        <w:t>
</w:t>
      </w:r>
      <w:r>
        <w:rPr>
          <w:rFonts w:ascii="Times New Roman"/>
          <w:b w:val="false"/>
          <w:i w:val="false"/>
          <w:color w:val="000000"/>
          <w:sz w:val="28"/>
        </w:rPr>
        <w:t>
      4) адрес постоянного места жительства;</w:t>
      </w:r>
      <w:r>
        <w:br/>
      </w:r>
      <w:r>
        <w:rPr>
          <w:rFonts w:ascii="Times New Roman"/>
          <w:b w:val="false"/>
          <w:i w:val="false"/>
          <w:color w:val="000000"/>
          <w:sz w:val="28"/>
        </w:rPr>
        <w:t>
</w:t>
      </w:r>
      <w:r>
        <w:rPr>
          <w:rFonts w:ascii="Times New Roman"/>
          <w:b w:val="false"/>
          <w:i w:val="false"/>
          <w:color w:val="000000"/>
          <w:sz w:val="28"/>
        </w:rPr>
        <w:t>
      5) сведения об адресе временного места жительства на период пребывания в пункте назначения или адрес постоянного места жительства.</w:t>
      </w:r>
      <w:r>
        <w:br/>
      </w:r>
      <w:r>
        <w:rPr>
          <w:rFonts w:ascii="Times New Roman"/>
          <w:b w:val="false"/>
          <w:i w:val="false"/>
          <w:color w:val="000000"/>
          <w:sz w:val="28"/>
        </w:rPr>
        <w:t>
</w:t>
      </w:r>
      <w:r>
        <w:rPr>
          <w:rFonts w:ascii="Times New Roman"/>
          <w:b w:val="false"/>
          <w:i w:val="false"/>
          <w:color w:val="000000"/>
          <w:sz w:val="28"/>
        </w:rPr>
        <w:t>
      19. Пассажир или лицо, осуществляющее бронирование от имени пассажира информируют за 5 календарных дней авиакомпанию в следующих случаях:</w:t>
      </w:r>
      <w:r>
        <w:br/>
      </w:r>
      <w:r>
        <w:rPr>
          <w:rFonts w:ascii="Times New Roman"/>
          <w:b w:val="false"/>
          <w:i w:val="false"/>
          <w:color w:val="000000"/>
          <w:sz w:val="28"/>
        </w:rPr>
        <w:t>
</w:t>
      </w:r>
      <w:r>
        <w:rPr>
          <w:rFonts w:ascii="Times New Roman"/>
          <w:b w:val="false"/>
          <w:i w:val="false"/>
          <w:color w:val="000000"/>
          <w:sz w:val="28"/>
        </w:rPr>
        <w:t>
      - ограниченной подвижности пассажира;</w:t>
      </w:r>
      <w:r>
        <w:br/>
      </w:r>
      <w:r>
        <w:rPr>
          <w:rFonts w:ascii="Times New Roman"/>
          <w:b w:val="false"/>
          <w:i w:val="false"/>
          <w:color w:val="000000"/>
          <w:sz w:val="28"/>
        </w:rPr>
        <w:t>
</w:t>
      </w:r>
      <w:r>
        <w:rPr>
          <w:rFonts w:ascii="Times New Roman"/>
          <w:b w:val="false"/>
          <w:i w:val="false"/>
          <w:color w:val="000000"/>
          <w:sz w:val="28"/>
        </w:rPr>
        <w:t>
      - перевозки ребенка;</w:t>
      </w:r>
      <w:r>
        <w:br/>
      </w:r>
      <w:r>
        <w:rPr>
          <w:rFonts w:ascii="Times New Roman"/>
          <w:b w:val="false"/>
          <w:i w:val="false"/>
          <w:color w:val="000000"/>
          <w:sz w:val="28"/>
        </w:rPr>
        <w:t>
</w:t>
      </w:r>
      <w:r>
        <w:rPr>
          <w:rFonts w:ascii="Times New Roman"/>
          <w:b w:val="false"/>
          <w:i w:val="false"/>
          <w:color w:val="000000"/>
          <w:sz w:val="28"/>
        </w:rPr>
        <w:t>
      - сниженного (отсутствия) зрения, слуха пассажира;</w:t>
      </w:r>
      <w:r>
        <w:br/>
      </w:r>
      <w:r>
        <w:rPr>
          <w:rFonts w:ascii="Times New Roman"/>
          <w:b w:val="false"/>
          <w:i w:val="false"/>
          <w:color w:val="000000"/>
          <w:sz w:val="28"/>
        </w:rPr>
        <w:t>
</w:t>
      </w:r>
      <w:r>
        <w:rPr>
          <w:rFonts w:ascii="Times New Roman"/>
          <w:b w:val="false"/>
          <w:i w:val="false"/>
          <w:color w:val="000000"/>
          <w:sz w:val="28"/>
        </w:rPr>
        <w:t>
      - необходимости в этом случае сопровождения собаки-поводыря;</w:t>
      </w:r>
      <w:r>
        <w:br/>
      </w:r>
      <w:r>
        <w:rPr>
          <w:rFonts w:ascii="Times New Roman"/>
          <w:b w:val="false"/>
          <w:i w:val="false"/>
          <w:color w:val="000000"/>
          <w:sz w:val="28"/>
        </w:rPr>
        <w:t>
</w:t>
      </w:r>
      <w:r>
        <w:rPr>
          <w:rFonts w:ascii="Times New Roman"/>
          <w:b w:val="false"/>
          <w:i w:val="false"/>
          <w:color w:val="000000"/>
          <w:sz w:val="28"/>
        </w:rPr>
        <w:t>
      - наличия инфекционной болезни;</w:t>
      </w:r>
      <w:r>
        <w:br/>
      </w:r>
      <w:r>
        <w:rPr>
          <w:rFonts w:ascii="Times New Roman"/>
          <w:b w:val="false"/>
          <w:i w:val="false"/>
          <w:color w:val="000000"/>
          <w:sz w:val="28"/>
        </w:rPr>
        <w:t>
</w:t>
      </w:r>
      <w:r>
        <w:rPr>
          <w:rFonts w:ascii="Times New Roman"/>
          <w:b w:val="false"/>
          <w:i w:val="false"/>
          <w:color w:val="000000"/>
          <w:sz w:val="28"/>
        </w:rPr>
        <w:t>
      - беременности сроком более 28 недель;</w:t>
      </w:r>
      <w:r>
        <w:br/>
      </w:r>
      <w:r>
        <w:rPr>
          <w:rFonts w:ascii="Times New Roman"/>
          <w:b w:val="false"/>
          <w:i w:val="false"/>
          <w:color w:val="000000"/>
          <w:sz w:val="28"/>
        </w:rPr>
        <w:t>
</w:t>
      </w:r>
      <w:r>
        <w:rPr>
          <w:rFonts w:ascii="Times New Roman"/>
          <w:b w:val="false"/>
          <w:i w:val="false"/>
          <w:color w:val="000000"/>
          <w:sz w:val="28"/>
        </w:rPr>
        <w:t>
      - перевозки грудного ребенка до семидневного возраста;</w:t>
      </w:r>
      <w:r>
        <w:br/>
      </w:r>
      <w:r>
        <w:rPr>
          <w:rFonts w:ascii="Times New Roman"/>
          <w:b w:val="false"/>
          <w:i w:val="false"/>
          <w:color w:val="000000"/>
          <w:sz w:val="28"/>
        </w:rPr>
        <w:t>
</w:t>
      </w:r>
      <w:r>
        <w:rPr>
          <w:rFonts w:ascii="Times New Roman"/>
          <w:b w:val="false"/>
          <w:i w:val="false"/>
          <w:color w:val="000000"/>
          <w:sz w:val="28"/>
        </w:rPr>
        <w:t>
      - перевозки животных (птиц);</w:t>
      </w:r>
      <w:r>
        <w:br/>
      </w:r>
      <w:r>
        <w:rPr>
          <w:rFonts w:ascii="Times New Roman"/>
          <w:b w:val="false"/>
          <w:i w:val="false"/>
          <w:color w:val="000000"/>
          <w:sz w:val="28"/>
        </w:rPr>
        <w:t>
</w:t>
      </w:r>
      <w:r>
        <w:rPr>
          <w:rFonts w:ascii="Times New Roman"/>
          <w:b w:val="false"/>
          <w:i w:val="false"/>
          <w:color w:val="000000"/>
          <w:sz w:val="28"/>
        </w:rPr>
        <w:t>
      - наличия багажа сверхустановленной нормы провоза или крупногабаритного, тяжеловесного багажа;</w:t>
      </w:r>
      <w:r>
        <w:br/>
      </w:r>
      <w:r>
        <w:rPr>
          <w:rFonts w:ascii="Times New Roman"/>
          <w:b w:val="false"/>
          <w:i w:val="false"/>
          <w:color w:val="000000"/>
          <w:sz w:val="28"/>
        </w:rPr>
        <w:t>
</w:t>
      </w:r>
      <w:r>
        <w:rPr>
          <w:rFonts w:ascii="Times New Roman"/>
          <w:b w:val="false"/>
          <w:i w:val="false"/>
          <w:color w:val="000000"/>
          <w:sz w:val="28"/>
        </w:rPr>
        <w:t>
      - наличие багажа, который необходимо перевозить только в салоне воздушного судна;</w:t>
      </w:r>
      <w:r>
        <w:br/>
      </w:r>
      <w:r>
        <w:rPr>
          <w:rFonts w:ascii="Times New Roman"/>
          <w:b w:val="false"/>
          <w:i w:val="false"/>
          <w:color w:val="000000"/>
          <w:sz w:val="28"/>
        </w:rPr>
        <w:t>
</w:t>
      </w:r>
      <w:r>
        <w:rPr>
          <w:rFonts w:ascii="Times New Roman"/>
          <w:b w:val="false"/>
          <w:i w:val="false"/>
          <w:color w:val="000000"/>
          <w:sz w:val="28"/>
        </w:rPr>
        <w:t>
      - перевозки оружия, боеприпасов.</w:t>
      </w:r>
      <w:r>
        <w:br/>
      </w:r>
      <w:r>
        <w:rPr>
          <w:rFonts w:ascii="Times New Roman"/>
          <w:b w:val="false"/>
          <w:i w:val="false"/>
          <w:color w:val="000000"/>
          <w:sz w:val="28"/>
        </w:rPr>
        <w:t>
</w:t>
      </w:r>
      <w:r>
        <w:rPr>
          <w:rFonts w:ascii="Times New Roman"/>
          <w:b w:val="false"/>
          <w:i w:val="false"/>
          <w:color w:val="000000"/>
          <w:sz w:val="28"/>
        </w:rPr>
        <w:t>
      Авиакомпания после получения указанной информации, информирует пассажира в течении 1 календарного дня об отказе в бронировании, если не в состоянии выполнить перевозку в указанных случаях исходя из технических возможностей воздушного судна.</w:t>
      </w:r>
      <w:r>
        <w:br/>
      </w:r>
      <w:r>
        <w:rPr>
          <w:rFonts w:ascii="Times New Roman"/>
          <w:b w:val="false"/>
          <w:i w:val="false"/>
          <w:color w:val="000000"/>
          <w:sz w:val="28"/>
        </w:rPr>
        <w:t>
</w:t>
      </w:r>
      <w:r>
        <w:rPr>
          <w:rFonts w:ascii="Times New Roman"/>
          <w:b w:val="false"/>
          <w:i w:val="false"/>
          <w:color w:val="000000"/>
          <w:sz w:val="28"/>
        </w:rPr>
        <w:t>
      20. Закрепление на воздушном судне пассажирского места и провозной емкости для перевозки пассажира, багажа, груза на определенный рейс и дату является обязательным условием перевозки воздушным транспортом пассажира, багажа, груза.</w:t>
      </w:r>
      <w:r>
        <w:br/>
      </w:r>
      <w:r>
        <w:rPr>
          <w:rFonts w:ascii="Times New Roman"/>
          <w:b w:val="false"/>
          <w:i w:val="false"/>
          <w:color w:val="000000"/>
          <w:sz w:val="28"/>
        </w:rPr>
        <w:t>
</w:t>
      </w:r>
      <w:r>
        <w:rPr>
          <w:rFonts w:ascii="Times New Roman"/>
          <w:b w:val="false"/>
          <w:i w:val="false"/>
          <w:color w:val="000000"/>
          <w:sz w:val="28"/>
        </w:rPr>
        <w:t>
      21. До тех пор, пока пассажиру не выдан оформленный билет, бронирование считается предварительным и может быть аннулировано.</w:t>
      </w:r>
      <w:r>
        <w:br/>
      </w:r>
      <w:r>
        <w:rPr>
          <w:rFonts w:ascii="Times New Roman"/>
          <w:b w:val="false"/>
          <w:i w:val="false"/>
          <w:color w:val="000000"/>
          <w:sz w:val="28"/>
        </w:rPr>
        <w:t>
</w:t>
      </w:r>
      <w:r>
        <w:rPr>
          <w:rFonts w:ascii="Times New Roman"/>
          <w:b w:val="false"/>
          <w:i w:val="false"/>
          <w:color w:val="000000"/>
          <w:sz w:val="28"/>
        </w:rPr>
        <w:t>
      22. Для подтверждения бронирования пассажир (а в случае перевозки групп - руководитель группы) обращается в офис представительства авиакомпании либо его агента с использованием средств связи и авиакомпания определяет дату выкупа билета.</w:t>
      </w:r>
      <w:r>
        <w:br/>
      </w:r>
      <w:r>
        <w:rPr>
          <w:rFonts w:ascii="Times New Roman"/>
          <w:b w:val="false"/>
          <w:i w:val="false"/>
          <w:color w:val="000000"/>
          <w:sz w:val="28"/>
        </w:rPr>
        <w:t>
</w:t>
      </w:r>
      <w:r>
        <w:rPr>
          <w:rFonts w:ascii="Times New Roman"/>
          <w:b w:val="false"/>
          <w:i w:val="false"/>
          <w:color w:val="000000"/>
          <w:sz w:val="28"/>
        </w:rPr>
        <w:t>
      23. Если пассажир (группа пассажиров) отказывается от забронированного места или не прибыл к месту регистрации ко времени, установленному авиакомпанией, то к билету пассажира (группы пассажиров) применяются условия применения тарифа.</w:t>
      </w:r>
      <w:r>
        <w:br/>
      </w:r>
      <w:r>
        <w:rPr>
          <w:rFonts w:ascii="Times New Roman"/>
          <w:b w:val="false"/>
          <w:i w:val="false"/>
          <w:color w:val="000000"/>
          <w:sz w:val="28"/>
        </w:rPr>
        <w:t>
</w:t>
      </w:r>
      <w:r>
        <w:rPr>
          <w:rFonts w:ascii="Times New Roman"/>
          <w:b w:val="false"/>
          <w:i w:val="false"/>
          <w:color w:val="000000"/>
          <w:sz w:val="28"/>
        </w:rPr>
        <w:t>
      24. Остановка в пути предусматривается только при условии, что она предварительно согласована с авиакомпанией или с его агентом и предусмотрена в билете.</w:t>
      </w:r>
      <w:r>
        <w:br/>
      </w:r>
      <w:r>
        <w:rPr>
          <w:rFonts w:ascii="Times New Roman"/>
          <w:b w:val="false"/>
          <w:i w:val="false"/>
          <w:color w:val="000000"/>
          <w:sz w:val="28"/>
        </w:rPr>
        <w:t>
</w:t>
      </w:r>
      <w:r>
        <w:rPr>
          <w:rFonts w:ascii="Times New Roman"/>
          <w:b w:val="false"/>
          <w:i w:val="false"/>
          <w:color w:val="000000"/>
          <w:sz w:val="28"/>
        </w:rPr>
        <w:t>
      25. Если билет оплачен по специальному тарифу авиакомпании, остановки пассажира в пути, регулируются условиями применения тарифа.</w:t>
      </w:r>
      <w:r>
        <w:br/>
      </w:r>
      <w:r>
        <w:rPr>
          <w:rFonts w:ascii="Times New Roman"/>
          <w:b w:val="false"/>
          <w:i w:val="false"/>
          <w:color w:val="000000"/>
          <w:sz w:val="28"/>
        </w:rPr>
        <w:t>
</w:t>
      </w:r>
      <w:r>
        <w:rPr>
          <w:rFonts w:ascii="Times New Roman"/>
          <w:b w:val="false"/>
          <w:i w:val="false"/>
          <w:color w:val="000000"/>
          <w:sz w:val="28"/>
        </w:rPr>
        <w:t>
      В любом из указанных случаев оплаты билета для остановки в пути необходимо соблюдение следующих условий:</w:t>
      </w:r>
      <w:r>
        <w:br/>
      </w:r>
      <w:r>
        <w:rPr>
          <w:rFonts w:ascii="Times New Roman"/>
          <w:b w:val="false"/>
          <w:i w:val="false"/>
          <w:color w:val="000000"/>
          <w:sz w:val="28"/>
        </w:rPr>
        <w:t>
</w:t>
      </w:r>
      <w:r>
        <w:rPr>
          <w:rFonts w:ascii="Times New Roman"/>
          <w:b w:val="false"/>
          <w:i w:val="false"/>
          <w:color w:val="000000"/>
          <w:sz w:val="28"/>
        </w:rPr>
        <w:t>
      остановка делается в пределах срока действия билета;</w:t>
      </w:r>
      <w:r>
        <w:br/>
      </w:r>
      <w:r>
        <w:rPr>
          <w:rFonts w:ascii="Times New Roman"/>
          <w:b w:val="false"/>
          <w:i w:val="false"/>
          <w:color w:val="000000"/>
          <w:sz w:val="28"/>
        </w:rPr>
        <w:t>
</w:t>
      </w:r>
      <w:r>
        <w:rPr>
          <w:rFonts w:ascii="Times New Roman"/>
          <w:b w:val="false"/>
          <w:i w:val="false"/>
          <w:color w:val="000000"/>
          <w:sz w:val="28"/>
        </w:rPr>
        <w:t>
      остановка допускается авиакомпанией и законодательством соответствующих стран.</w:t>
      </w:r>
      <w:r>
        <w:br/>
      </w:r>
      <w:r>
        <w:rPr>
          <w:rFonts w:ascii="Times New Roman"/>
          <w:b w:val="false"/>
          <w:i w:val="false"/>
          <w:color w:val="000000"/>
          <w:sz w:val="28"/>
        </w:rPr>
        <w:t>
</w:t>
      </w:r>
      <w:r>
        <w:rPr>
          <w:rFonts w:ascii="Times New Roman"/>
          <w:b w:val="false"/>
          <w:i w:val="false"/>
          <w:color w:val="000000"/>
          <w:sz w:val="28"/>
        </w:rPr>
        <w:t>
      26. Изменения в билете по просьбе пассажира производятся в соответствии с правилами авиакомпании.</w:t>
      </w:r>
      <w:r>
        <w:br/>
      </w:r>
      <w:r>
        <w:rPr>
          <w:rFonts w:ascii="Times New Roman"/>
          <w:b w:val="false"/>
          <w:i w:val="false"/>
          <w:color w:val="000000"/>
          <w:sz w:val="28"/>
        </w:rPr>
        <w:t>
</w:t>
      </w:r>
      <w:r>
        <w:rPr>
          <w:rFonts w:ascii="Times New Roman"/>
          <w:b w:val="false"/>
          <w:i w:val="false"/>
          <w:color w:val="000000"/>
          <w:sz w:val="28"/>
        </w:rPr>
        <w:t>
      27. Авиакомпания не взимает дополнительной оплаты в связи с изменениями в перевозке по ее вине. Однако, если пассажирский тариф и тариф за перевозку багажа сверх нормы бесплатного провоза по измененному маршруту окажутся ниже оплачиваемой суммы, разница возвращается пассажиру.</w:t>
      </w:r>
      <w:r>
        <w:br/>
      </w:r>
      <w:r>
        <w:rPr>
          <w:rFonts w:ascii="Times New Roman"/>
          <w:b w:val="false"/>
          <w:i w:val="false"/>
          <w:color w:val="000000"/>
          <w:sz w:val="28"/>
        </w:rPr>
        <w:t>
</w:t>
      </w:r>
      <w:r>
        <w:rPr>
          <w:rFonts w:ascii="Times New Roman"/>
          <w:b w:val="false"/>
          <w:i w:val="false"/>
          <w:color w:val="000000"/>
          <w:sz w:val="28"/>
        </w:rPr>
        <w:t>
      28. Если авиакомпания не может предоставить пассажиру место в соответствии с произведенным бронированием в салоне соответствующего класса обслуживания, то:</w:t>
      </w:r>
      <w:r>
        <w:br/>
      </w:r>
      <w:r>
        <w:rPr>
          <w:rFonts w:ascii="Times New Roman"/>
          <w:b w:val="false"/>
          <w:i w:val="false"/>
          <w:color w:val="000000"/>
          <w:sz w:val="28"/>
        </w:rPr>
        <w:t>
</w:t>
      </w:r>
      <w:r>
        <w:rPr>
          <w:rFonts w:ascii="Times New Roman"/>
          <w:b w:val="false"/>
          <w:i w:val="false"/>
          <w:color w:val="000000"/>
          <w:sz w:val="28"/>
        </w:rPr>
        <w:t>
      1) если пассажир согласен следовать в салоне другого класса обслуживания с предоставлением ему питания и права бесплатного провоза багажа по нормам, соответствующим первоначальному бронированию, никакие перерасчеты по разнице между стоимостью перевозки в оплаченном и предоставленном классе обслуживания не производятся;</w:t>
      </w:r>
      <w:r>
        <w:br/>
      </w:r>
      <w:r>
        <w:rPr>
          <w:rFonts w:ascii="Times New Roman"/>
          <w:b w:val="false"/>
          <w:i w:val="false"/>
          <w:color w:val="000000"/>
          <w:sz w:val="28"/>
        </w:rPr>
        <w:t>
</w:t>
      </w:r>
      <w:r>
        <w:rPr>
          <w:rFonts w:ascii="Times New Roman"/>
          <w:b w:val="false"/>
          <w:i w:val="false"/>
          <w:color w:val="000000"/>
          <w:sz w:val="28"/>
        </w:rPr>
        <w:t>
      2) если пассажир отказывается следовать в салоне другого, более дешевого по сравнению с оплаченным, класса обслуживания, авиакомпания несет расходы в пределах фактических затрат на размещение этого пассажира в гостинице, питание, пользование средствами связи и наземным транспортом при переезде в аэропорт и из аэропорта до того времени, когда сможет предоставить пассажиру место в соответствии с классом обслуживания первоначального бронирования на рейсе авиакомпании либо на рейсе другой авиакомпании.</w:t>
      </w:r>
      <w:r>
        <w:br/>
      </w:r>
      <w:r>
        <w:rPr>
          <w:rFonts w:ascii="Times New Roman"/>
          <w:b w:val="false"/>
          <w:i w:val="false"/>
          <w:color w:val="000000"/>
          <w:sz w:val="28"/>
        </w:rPr>
        <w:t>
</w:t>
      </w:r>
      <w:r>
        <w:rPr>
          <w:rFonts w:ascii="Times New Roman"/>
          <w:b w:val="false"/>
          <w:i w:val="false"/>
          <w:color w:val="000000"/>
          <w:sz w:val="28"/>
        </w:rPr>
        <w:t>
      29. Авиакомпания прекращает в одностороннем порядке договор воздушной перевозки пассажира, если:</w:t>
      </w:r>
      <w:r>
        <w:br/>
      </w:r>
      <w:r>
        <w:rPr>
          <w:rFonts w:ascii="Times New Roman"/>
          <w:b w:val="false"/>
          <w:i w:val="false"/>
          <w:color w:val="000000"/>
          <w:sz w:val="28"/>
        </w:rPr>
        <w:t>
</w:t>
      </w:r>
      <w:r>
        <w:rPr>
          <w:rFonts w:ascii="Times New Roman"/>
          <w:b w:val="false"/>
          <w:i w:val="false"/>
          <w:color w:val="000000"/>
          <w:sz w:val="28"/>
        </w:rPr>
        <w:t>
      1) пассажир отказывается от досмотра, установленного </w:t>
      </w:r>
      <w:r>
        <w:rPr>
          <w:rFonts w:ascii="Times New Roman"/>
          <w:b w:val="false"/>
          <w:i w:val="false"/>
          <w:color w:val="000000"/>
          <w:sz w:val="28"/>
        </w:rPr>
        <w:t>статьей 107</w:t>
      </w:r>
      <w:r>
        <w:rPr>
          <w:rFonts w:ascii="Times New Roman"/>
          <w:b w:val="false"/>
          <w:i w:val="false"/>
          <w:color w:val="000000"/>
          <w:sz w:val="28"/>
        </w:rPr>
        <w:t xml:space="preserve"> Закона Республики Казахстан от 15 июля 2010 года "Об использовании воздушного пространства Республики Казахстан и деятельности авиации", перед полетом воздушного судна;</w:t>
      </w:r>
      <w:r>
        <w:br/>
      </w:r>
      <w:r>
        <w:rPr>
          <w:rFonts w:ascii="Times New Roman"/>
          <w:b w:val="false"/>
          <w:i w:val="false"/>
          <w:color w:val="000000"/>
          <w:sz w:val="28"/>
        </w:rPr>
        <w:t>
</w:t>
      </w:r>
      <w:r>
        <w:rPr>
          <w:rFonts w:ascii="Times New Roman"/>
          <w:b w:val="false"/>
          <w:i w:val="false"/>
          <w:color w:val="000000"/>
          <w:sz w:val="28"/>
        </w:rPr>
        <w:t>
      2) пассажир нарушает требования настоящих Правил и (или) совершает действия, создающие угрозу безопасности полета воздушного судна;</w:t>
      </w:r>
      <w:r>
        <w:br/>
      </w:r>
      <w:r>
        <w:rPr>
          <w:rFonts w:ascii="Times New Roman"/>
          <w:b w:val="false"/>
          <w:i w:val="false"/>
          <w:color w:val="000000"/>
          <w:sz w:val="28"/>
        </w:rPr>
        <w:t>
</w:t>
      </w:r>
      <w:r>
        <w:rPr>
          <w:rFonts w:ascii="Times New Roman"/>
          <w:b w:val="false"/>
          <w:i w:val="false"/>
          <w:color w:val="000000"/>
          <w:sz w:val="28"/>
        </w:rPr>
        <w:t>
      3) если пассажир находится в состоянии алкогольного, наркотического, токсикоманического опьянения и его душевное или физическое состояние создает угрозу здоровью самого пассажира или безопасности находящихся на борту воздушного судна лиц и имущества, а также неудобства другим пассажирам.</w:t>
      </w:r>
      <w:r>
        <w:br/>
      </w:r>
      <w:r>
        <w:rPr>
          <w:rFonts w:ascii="Times New Roman"/>
          <w:b w:val="false"/>
          <w:i w:val="false"/>
          <w:color w:val="000000"/>
          <w:sz w:val="28"/>
        </w:rPr>
        <w:t>
</w:t>
      </w:r>
      <w:r>
        <w:rPr>
          <w:rFonts w:ascii="Times New Roman"/>
          <w:b w:val="false"/>
          <w:i w:val="false"/>
          <w:color w:val="000000"/>
          <w:sz w:val="28"/>
        </w:rPr>
        <w:t>
      Состояние алкогольного, наркотического, токсикоманического опьянения пассажира подтверждается медицинским освидетельствованием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сфере здравоохранения.</w:t>
      </w:r>
      <w:r>
        <w:br/>
      </w:r>
      <w:r>
        <w:rPr>
          <w:rFonts w:ascii="Times New Roman"/>
          <w:b w:val="false"/>
          <w:i w:val="false"/>
          <w:color w:val="000000"/>
          <w:sz w:val="28"/>
        </w:rPr>
        <w:t>
</w:t>
      </w:r>
      <w:r>
        <w:rPr>
          <w:rFonts w:ascii="Times New Roman"/>
          <w:b w:val="false"/>
          <w:i w:val="false"/>
          <w:color w:val="000000"/>
          <w:sz w:val="28"/>
        </w:rPr>
        <w:t>
      30. В случае если пассажиру отказано в перевозке по причинам, изложенным в пункте 29 настоящих Правил, то ему возвращаются суммы за неиспользованный билет или его часть в соответствии с главой 5 настоящих Правил, с использованием условии применения тарифа.</w:t>
      </w:r>
      <w:r>
        <w:br/>
      </w:r>
      <w:r>
        <w:rPr>
          <w:rFonts w:ascii="Times New Roman"/>
          <w:b w:val="false"/>
          <w:i w:val="false"/>
          <w:color w:val="000000"/>
          <w:sz w:val="28"/>
        </w:rPr>
        <w:t>
</w:t>
      </w:r>
      <w:r>
        <w:rPr>
          <w:rFonts w:ascii="Times New Roman"/>
          <w:b w:val="false"/>
          <w:i w:val="false"/>
          <w:color w:val="000000"/>
          <w:sz w:val="28"/>
        </w:rPr>
        <w:t>
      31. Перевозка дипломатических курьеров и фельдъегерей связи осуществляется в соответствии с требованиями органов дипломатической и консульской службы.</w:t>
      </w:r>
      <w:r>
        <w:br/>
      </w:r>
      <w:r>
        <w:rPr>
          <w:rFonts w:ascii="Times New Roman"/>
          <w:b w:val="false"/>
          <w:i w:val="false"/>
          <w:color w:val="000000"/>
          <w:sz w:val="28"/>
        </w:rPr>
        <w:t>
</w:t>
      </w:r>
      <w:r>
        <w:rPr>
          <w:rFonts w:ascii="Times New Roman"/>
          <w:b w:val="false"/>
          <w:i w:val="false"/>
          <w:color w:val="000000"/>
          <w:sz w:val="28"/>
        </w:rPr>
        <w:t>
      Дипломатический курьер и фельдъегерь связи предъявляют по требованию авиакомпании документы, подтверждающие его специальные полномочия в качестве лица, сопровождающего дипломатический багаж.</w:t>
      </w:r>
      <w:r>
        <w:br/>
      </w:r>
      <w:r>
        <w:rPr>
          <w:rFonts w:ascii="Times New Roman"/>
          <w:b w:val="false"/>
          <w:i w:val="false"/>
          <w:color w:val="000000"/>
          <w:sz w:val="28"/>
        </w:rPr>
        <w:t>
</w:t>
      </w:r>
      <w:r>
        <w:rPr>
          <w:rFonts w:ascii="Times New Roman"/>
          <w:b w:val="false"/>
          <w:i w:val="false"/>
          <w:color w:val="000000"/>
          <w:sz w:val="28"/>
        </w:rPr>
        <w:t>
      32. Дети, перевозимые авиакомпанией Республики Казахстан, перевозятся как в сопровождении, так и без сопровождения взрослых пассажиров.</w:t>
      </w:r>
      <w:r>
        <w:br/>
      </w:r>
      <w:r>
        <w:rPr>
          <w:rFonts w:ascii="Times New Roman"/>
          <w:b w:val="false"/>
          <w:i w:val="false"/>
          <w:color w:val="000000"/>
          <w:sz w:val="28"/>
        </w:rPr>
        <w:t>
</w:t>
      </w:r>
      <w:r>
        <w:rPr>
          <w:rFonts w:ascii="Times New Roman"/>
          <w:b w:val="false"/>
          <w:i w:val="false"/>
          <w:color w:val="000000"/>
          <w:sz w:val="28"/>
        </w:rPr>
        <w:t>
      Несопровождаемые дети принимаются авиакомпанией к перевозке только после письменного заявления родителей или опекунов.</w:t>
      </w:r>
      <w:r>
        <w:br/>
      </w:r>
      <w:r>
        <w:rPr>
          <w:rFonts w:ascii="Times New Roman"/>
          <w:b w:val="false"/>
          <w:i w:val="false"/>
          <w:color w:val="000000"/>
          <w:sz w:val="28"/>
        </w:rPr>
        <w:t>
</w:t>
      </w:r>
      <w:r>
        <w:rPr>
          <w:rFonts w:ascii="Times New Roman"/>
          <w:b w:val="false"/>
          <w:i w:val="false"/>
          <w:color w:val="000000"/>
          <w:sz w:val="28"/>
        </w:rPr>
        <w:t>
      33. В качестве несопровождаемых детей перевозятся дети на международных рейсах в возрасте от 6 до 16 лет, на внутренних рейсах от 6 до 14 лет, которые следуют без родителей и не доверены кому-либо из пассажиров.</w:t>
      </w:r>
      <w:r>
        <w:br/>
      </w:r>
      <w:r>
        <w:rPr>
          <w:rFonts w:ascii="Times New Roman"/>
          <w:b w:val="false"/>
          <w:i w:val="false"/>
          <w:color w:val="000000"/>
          <w:sz w:val="28"/>
        </w:rPr>
        <w:t>
</w:t>
      </w:r>
      <w:r>
        <w:rPr>
          <w:rFonts w:ascii="Times New Roman"/>
          <w:b w:val="false"/>
          <w:i w:val="false"/>
          <w:color w:val="000000"/>
          <w:sz w:val="28"/>
        </w:rPr>
        <w:t>
      Дети в возрасте до 6 лет перевозятся только в сопровождении совершеннолетнего пассажира.</w:t>
      </w:r>
      <w:r>
        <w:br/>
      </w:r>
      <w:r>
        <w:rPr>
          <w:rFonts w:ascii="Times New Roman"/>
          <w:b w:val="false"/>
          <w:i w:val="false"/>
          <w:color w:val="000000"/>
          <w:sz w:val="28"/>
        </w:rPr>
        <w:t>
</w:t>
      </w:r>
      <w:r>
        <w:rPr>
          <w:rFonts w:ascii="Times New Roman"/>
          <w:b w:val="false"/>
          <w:i w:val="false"/>
          <w:color w:val="000000"/>
          <w:sz w:val="28"/>
        </w:rPr>
        <w:t>
      В случае, если несовершеннолетний гражданин Республики Казахстан выезжает из Республики Казахстан без сопровождения, он должен иметь при себе кроме паспорта нотариально оформленное согласие родителей, усыновителей, опекунов или попечителей на выезд несовершеннолетнего гражданина Республики Казахстан с указанием срока выезда и государства (государств), которое (которые) он намерен посетить.</w:t>
      </w:r>
      <w:r>
        <w:br/>
      </w:r>
      <w:r>
        <w:rPr>
          <w:rFonts w:ascii="Times New Roman"/>
          <w:b w:val="false"/>
          <w:i w:val="false"/>
          <w:color w:val="000000"/>
          <w:sz w:val="28"/>
        </w:rPr>
        <w:t>
</w:t>
      </w:r>
      <w:r>
        <w:rPr>
          <w:rFonts w:ascii="Times New Roman"/>
          <w:b w:val="false"/>
          <w:i w:val="false"/>
          <w:color w:val="000000"/>
          <w:sz w:val="28"/>
        </w:rPr>
        <w:t>
      34. За перевозку одного ребенка на международных рейсах в возрасте до 2 лет, не занимающего отдельного места и сопровождаемого совершеннолетним пассажиром, оплата не взимается.</w:t>
      </w:r>
      <w:r>
        <w:br/>
      </w:r>
      <w:r>
        <w:rPr>
          <w:rFonts w:ascii="Times New Roman"/>
          <w:b w:val="false"/>
          <w:i w:val="false"/>
          <w:color w:val="000000"/>
          <w:sz w:val="28"/>
        </w:rPr>
        <w:t>
</w:t>
      </w:r>
      <w:r>
        <w:rPr>
          <w:rFonts w:ascii="Times New Roman"/>
          <w:b w:val="false"/>
          <w:i w:val="false"/>
          <w:color w:val="000000"/>
          <w:sz w:val="28"/>
        </w:rPr>
        <w:t>
      Если ребенок до 2 лет перевозится на международном рейсе с предоставлением отдельного места, за его перевозку оплачивается 50 % соответствующего тарифа сопровождающего совершеннолетнего пассажира.</w:t>
      </w:r>
      <w:r>
        <w:br/>
      </w:r>
      <w:r>
        <w:rPr>
          <w:rFonts w:ascii="Times New Roman"/>
          <w:b w:val="false"/>
          <w:i w:val="false"/>
          <w:color w:val="000000"/>
          <w:sz w:val="28"/>
        </w:rPr>
        <w:t>
</w:t>
      </w:r>
      <w:r>
        <w:rPr>
          <w:rFonts w:ascii="Times New Roman"/>
          <w:b w:val="false"/>
          <w:i w:val="false"/>
          <w:color w:val="000000"/>
          <w:sz w:val="28"/>
        </w:rPr>
        <w:t>
      За перевозку одним взрослым пассажиром второго и последующих детей в возрасте до 2 лет на международном рейсе оплачивается 50 % соответствующего нормального или специального тарифа сопровождающего совершеннолетнего пассажира.</w:t>
      </w:r>
      <w:r>
        <w:br/>
      </w:r>
      <w:r>
        <w:rPr>
          <w:rFonts w:ascii="Times New Roman"/>
          <w:b w:val="false"/>
          <w:i w:val="false"/>
          <w:color w:val="000000"/>
          <w:sz w:val="28"/>
        </w:rPr>
        <w:t>
</w:t>
      </w:r>
      <w:r>
        <w:rPr>
          <w:rFonts w:ascii="Times New Roman"/>
          <w:b w:val="false"/>
          <w:i w:val="false"/>
          <w:color w:val="000000"/>
          <w:sz w:val="28"/>
        </w:rPr>
        <w:t>
      За перевозку каждого ребенка в возрасте от 2 до 12 лет, сопровождаемого одним совершеннолетним пассажиром на международном рейсе, оплачивается 50 % соответствующего или специального тарифа сопровождающего совершеннолетнего пассажира.</w:t>
      </w:r>
      <w:r>
        <w:br/>
      </w:r>
      <w:r>
        <w:rPr>
          <w:rFonts w:ascii="Times New Roman"/>
          <w:b w:val="false"/>
          <w:i w:val="false"/>
          <w:color w:val="000000"/>
          <w:sz w:val="28"/>
        </w:rPr>
        <w:t>
</w:t>
      </w:r>
      <w:r>
        <w:rPr>
          <w:rFonts w:ascii="Times New Roman"/>
          <w:b w:val="false"/>
          <w:i w:val="false"/>
          <w:color w:val="000000"/>
          <w:sz w:val="28"/>
        </w:rPr>
        <w:t>
      Детям, следующим в пункт назначения без оплаты, право бесплатного провоза багажа и отдельное место в салоне не предоставляется.</w:t>
      </w:r>
      <w:r>
        <w:br/>
      </w:r>
      <w:r>
        <w:rPr>
          <w:rFonts w:ascii="Times New Roman"/>
          <w:b w:val="false"/>
          <w:i w:val="false"/>
          <w:color w:val="000000"/>
          <w:sz w:val="28"/>
        </w:rPr>
        <w:t>
</w:t>
      </w:r>
      <w:r>
        <w:rPr>
          <w:rFonts w:ascii="Times New Roman"/>
          <w:b w:val="false"/>
          <w:i w:val="false"/>
          <w:color w:val="000000"/>
          <w:sz w:val="28"/>
        </w:rPr>
        <w:t>
      35. При внутренних перевозках пассажир перевозит бесплатно одного ребенка в возрасте до 2 лет без предоставления ему отдельного места, другие, следующие с пассажиром дети в возрасте от 2 до 15 лет, на внутренних рейсах перевозятся по билетам с оплатой 50 % полного тарифа и предоставлением отдельного места.</w:t>
      </w:r>
      <w:r>
        <w:br/>
      </w:r>
      <w:r>
        <w:rPr>
          <w:rFonts w:ascii="Times New Roman"/>
          <w:b w:val="false"/>
          <w:i w:val="false"/>
          <w:color w:val="000000"/>
          <w:sz w:val="28"/>
        </w:rPr>
        <w:t>
</w:t>
      </w:r>
      <w:r>
        <w:rPr>
          <w:rFonts w:ascii="Times New Roman"/>
          <w:b w:val="false"/>
          <w:i w:val="false"/>
          <w:color w:val="000000"/>
          <w:sz w:val="28"/>
        </w:rPr>
        <w:t>
      36. Независимо от возраста каждому ребенку, за перевозку которого оплачено 50 % соответствующего определенного класса обслуживания, предоставляется отдельное место и разрешается бесплатный провоз багажа по норме, установленной для пассажиров, оплативших нормальный тариф. Если в этих случаях перевозится багаж в количестве, превышающем норму бесплатного провоза багажа, то он оплачивается по соответствующему тарифу.</w:t>
      </w:r>
      <w:r>
        <w:br/>
      </w:r>
      <w:r>
        <w:rPr>
          <w:rFonts w:ascii="Times New Roman"/>
          <w:b w:val="false"/>
          <w:i w:val="false"/>
          <w:color w:val="000000"/>
          <w:sz w:val="28"/>
        </w:rPr>
        <w:t>
</w:t>
      </w:r>
      <w:r>
        <w:rPr>
          <w:rFonts w:ascii="Times New Roman"/>
          <w:b w:val="false"/>
          <w:i w:val="false"/>
          <w:color w:val="000000"/>
          <w:sz w:val="28"/>
        </w:rPr>
        <w:t>
      37. Перевозка больного на носилках производится с предоставлением ему дополнительных мест на воздушном судне с оплатой согласно условиям применения тарифа.</w:t>
      </w:r>
      <w:r>
        <w:br/>
      </w:r>
      <w:r>
        <w:rPr>
          <w:rFonts w:ascii="Times New Roman"/>
          <w:b w:val="false"/>
          <w:i w:val="false"/>
          <w:color w:val="000000"/>
          <w:sz w:val="28"/>
        </w:rPr>
        <w:t>
</w:t>
      </w:r>
      <w:r>
        <w:rPr>
          <w:rFonts w:ascii="Times New Roman"/>
          <w:b w:val="false"/>
          <w:i w:val="false"/>
          <w:color w:val="000000"/>
          <w:sz w:val="28"/>
        </w:rPr>
        <w:t>
      Авиакомпания отказывает в перевозке пассажира в кресле-коляске, больного на носилках при отсутствии на отдельных воздушных судах условий, необходимых для перевозки таких пассажиров.</w:t>
      </w:r>
      <w:r>
        <w:br/>
      </w:r>
      <w:r>
        <w:rPr>
          <w:rFonts w:ascii="Times New Roman"/>
          <w:b w:val="false"/>
          <w:i w:val="false"/>
          <w:color w:val="000000"/>
          <w:sz w:val="28"/>
        </w:rPr>
        <w:t>
</w:t>
      </w:r>
      <w:r>
        <w:rPr>
          <w:rFonts w:ascii="Times New Roman"/>
          <w:b w:val="false"/>
          <w:i w:val="false"/>
          <w:color w:val="000000"/>
          <w:sz w:val="28"/>
        </w:rPr>
        <w:t>
      38. Перевозка инвалида в коляске (складном кресле) и больного на носилках производится в сопровождении лица, обеспечивающего уход за этим пассажиром в полете. Перевозка больного на носилках производится с предоставлением ему места в воздушном судне с оплатой, установленной авиакомпанией.</w:t>
      </w:r>
      <w:r>
        <w:br/>
      </w:r>
      <w:r>
        <w:rPr>
          <w:rFonts w:ascii="Times New Roman"/>
          <w:b w:val="false"/>
          <w:i w:val="false"/>
          <w:color w:val="000000"/>
          <w:sz w:val="28"/>
        </w:rPr>
        <w:t>
</w:t>
      </w:r>
      <w:r>
        <w:rPr>
          <w:rFonts w:ascii="Times New Roman"/>
          <w:b w:val="false"/>
          <w:i w:val="false"/>
          <w:color w:val="000000"/>
          <w:sz w:val="28"/>
        </w:rPr>
        <w:t>
      Авиакомпания или агент при перевозке инвалида в коляске (складном кресле) или больного на носилках предварительно информирует аэропорт о перевозке такого пассажира для доставки с борта (на борт) воздушного судна.</w:t>
      </w:r>
      <w:r>
        <w:br/>
      </w:r>
      <w:r>
        <w:rPr>
          <w:rFonts w:ascii="Times New Roman"/>
          <w:b w:val="false"/>
          <w:i w:val="false"/>
          <w:color w:val="000000"/>
          <w:sz w:val="28"/>
        </w:rPr>
        <w:t>
</w:t>
      </w:r>
      <w:r>
        <w:rPr>
          <w:rFonts w:ascii="Times New Roman"/>
          <w:b w:val="false"/>
          <w:i w:val="false"/>
          <w:color w:val="000000"/>
          <w:sz w:val="28"/>
        </w:rPr>
        <w:t>
      39. Беременные женщины принимаются к перевозке при предоставлении ими авиакомпании медицинского заключения от лечебного учреждения об отсутствии противопоказаний к воздушной перевозке на дату выполнения рейса, указанного в билете.</w:t>
      </w:r>
      <w:r>
        <w:br/>
      </w:r>
      <w:r>
        <w:rPr>
          <w:rFonts w:ascii="Times New Roman"/>
          <w:b w:val="false"/>
          <w:i w:val="false"/>
          <w:color w:val="000000"/>
          <w:sz w:val="28"/>
        </w:rPr>
        <w:t>
</w:t>
      </w:r>
      <w:r>
        <w:rPr>
          <w:rFonts w:ascii="Times New Roman"/>
          <w:b w:val="false"/>
          <w:i w:val="false"/>
          <w:color w:val="000000"/>
          <w:sz w:val="28"/>
        </w:rPr>
        <w:t>
      40. Авиакомпании не осуществляют наземную перевозку пассажиров и багажа между аэропортами или между аэропортом и городом, за исключением случаев, предусмотренных в правилах авиакомпании.</w:t>
      </w:r>
      <w:r>
        <w:br/>
      </w:r>
      <w:r>
        <w:rPr>
          <w:rFonts w:ascii="Times New Roman"/>
          <w:b w:val="false"/>
          <w:i w:val="false"/>
          <w:color w:val="000000"/>
          <w:sz w:val="28"/>
        </w:rPr>
        <w:t>
</w:t>
      </w:r>
      <w:r>
        <w:rPr>
          <w:rFonts w:ascii="Times New Roman"/>
          <w:b w:val="false"/>
          <w:i w:val="false"/>
          <w:color w:val="000000"/>
          <w:sz w:val="28"/>
        </w:rPr>
        <w:t>
      В тех случаях, когда обслуживание наземным транспортом выполняется самостоятельными организациями, то они не рассматриваются как агенты авиакомпании.</w:t>
      </w:r>
      <w:r>
        <w:br/>
      </w:r>
      <w:r>
        <w:rPr>
          <w:rFonts w:ascii="Times New Roman"/>
          <w:b w:val="false"/>
          <w:i w:val="false"/>
          <w:color w:val="000000"/>
          <w:sz w:val="28"/>
        </w:rPr>
        <w:t>
</w:t>
      </w:r>
      <w:r>
        <w:rPr>
          <w:rFonts w:ascii="Times New Roman"/>
          <w:b w:val="false"/>
          <w:i w:val="false"/>
          <w:color w:val="000000"/>
          <w:sz w:val="28"/>
        </w:rPr>
        <w:t>
      41. При перерыве в перевозке по вине авиакомпании или задержке, отмене рейса вследствие позднего прибытия воздушного судна, изменении маршрута перевозки авиакомпания организует для пассажиров в пунктах отправления и промежуточных пунктах следующие услуги:</w:t>
      </w:r>
      <w:r>
        <w:br/>
      </w:r>
      <w:r>
        <w:rPr>
          <w:rFonts w:ascii="Times New Roman"/>
          <w:b w:val="false"/>
          <w:i w:val="false"/>
          <w:color w:val="000000"/>
          <w:sz w:val="28"/>
        </w:rPr>
        <w:t>
</w:t>
      </w:r>
      <w:r>
        <w:rPr>
          <w:rFonts w:ascii="Times New Roman"/>
          <w:b w:val="false"/>
          <w:i w:val="false"/>
          <w:color w:val="000000"/>
          <w:sz w:val="28"/>
        </w:rPr>
        <w:t>
      1) предоставление (при наличии) комнаты матери и ребенка пассажиру с ребенком в возрасте до семи лет;</w:t>
      </w:r>
      <w:r>
        <w:br/>
      </w:r>
      <w:r>
        <w:rPr>
          <w:rFonts w:ascii="Times New Roman"/>
          <w:b w:val="false"/>
          <w:i w:val="false"/>
          <w:color w:val="000000"/>
          <w:sz w:val="28"/>
        </w:rPr>
        <w:t>
</w:t>
      </w:r>
      <w:r>
        <w:rPr>
          <w:rFonts w:ascii="Times New Roman"/>
          <w:b w:val="false"/>
          <w:i w:val="false"/>
          <w:color w:val="000000"/>
          <w:sz w:val="28"/>
        </w:rPr>
        <w:t>
      2) два телефонных звонка, в том числе по международным линиям связи, продолжительностью не более пяти минут или два сообщения по электронной почте при ожидании отправления рейса более двух часов;</w:t>
      </w:r>
      <w:r>
        <w:br/>
      </w:r>
      <w:r>
        <w:rPr>
          <w:rFonts w:ascii="Times New Roman"/>
          <w:b w:val="false"/>
          <w:i w:val="false"/>
          <w:color w:val="000000"/>
          <w:sz w:val="28"/>
        </w:rPr>
        <w:t>
</w:t>
      </w:r>
      <w:r>
        <w:rPr>
          <w:rFonts w:ascii="Times New Roman"/>
          <w:b w:val="false"/>
          <w:i w:val="false"/>
          <w:color w:val="000000"/>
          <w:sz w:val="28"/>
        </w:rPr>
        <w:t>
      3) обеспечение прохладительными напитками при ожидании отправления рейса более двух часов;</w:t>
      </w:r>
      <w:r>
        <w:br/>
      </w:r>
      <w:r>
        <w:rPr>
          <w:rFonts w:ascii="Times New Roman"/>
          <w:b w:val="false"/>
          <w:i w:val="false"/>
          <w:color w:val="000000"/>
          <w:sz w:val="28"/>
        </w:rPr>
        <w:t>
</w:t>
      </w:r>
      <w:r>
        <w:rPr>
          <w:rFonts w:ascii="Times New Roman"/>
          <w:b w:val="false"/>
          <w:i w:val="false"/>
          <w:color w:val="000000"/>
          <w:sz w:val="28"/>
        </w:rPr>
        <w:t>
      4) обеспечение горячим питанием при ожидании отправления рейса более четырех часов и далее:</w:t>
      </w:r>
      <w:r>
        <w:br/>
      </w:r>
      <w:r>
        <w:rPr>
          <w:rFonts w:ascii="Times New Roman"/>
          <w:b w:val="false"/>
          <w:i w:val="false"/>
          <w:color w:val="000000"/>
          <w:sz w:val="28"/>
        </w:rPr>
        <w:t>
</w:t>
      </w:r>
      <w:r>
        <w:rPr>
          <w:rFonts w:ascii="Times New Roman"/>
          <w:b w:val="false"/>
          <w:i w:val="false"/>
          <w:color w:val="000000"/>
          <w:sz w:val="28"/>
        </w:rPr>
        <w:t>
      через каждые шесть часов - в дневное время;</w:t>
      </w:r>
      <w:r>
        <w:br/>
      </w:r>
      <w:r>
        <w:rPr>
          <w:rFonts w:ascii="Times New Roman"/>
          <w:b w:val="false"/>
          <w:i w:val="false"/>
          <w:color w:val="000000"/>
          <w:sz w:val="28"/>
        </w:rPr>
        <w:t>
</w:t>
      </w:r>
      <w:r>
        <w:rPr>
          <w:rFonts w:ascii="Times New Roman"/>
          <w:b w:val="false"/>
          <w:i w:val="false"/>
          <w:color w:val="000000"/>
          <w:sz w:val="28"/>
        </w:rPr>
        <w:t>
      через каждые восемь часов - в ночное время;</w:t>
      </w:r>
      <w:r>
        <w:br/>
      </w:r>
      <w:r>
        <w:rPr>
          <w:rFonts w:ascii="Times New Roman"/>
          <w:b w:val="false"/>
          <w:i w:val="false"/>
          <w:color w:val="000000"/>
          <w:sz w:val="28"/>
        </w:rPr>
        <w:t>
</w:t>
      </w:r>
      <w:r>
        <w:rPr>
          <w:rFonts w:ascii="Times New Roman"/>
          <w:b w:val="false"/>
          <w:i w:val="false"/>
          <w:color w:val="000000"/>
          <w:sz w:val="28"/>
        </w:rPr>
        <w:t>
      5) размещение в гостинице, предоставляемой авиакомпанией, при ожидании вылета рейса более восьми часов - в дневное время и более шести часов - в ночное время;</w:t>
      </w:r>
      <w:r>
        <w:br/>
      </w:r>
      <w:r>
        <w:rPr>
          <w:rFonts w:ascii="Times New Roman"/>
          <w:b w:val="false"/>
          <w:i w:val="false"/>
          <w:color w:val="000000"/>
          <w:sz w:val="28"/>
        </w:rPr>
        <w:t>
</w:t>
      </w:r>
      <w:r>
        <w:rPr>
          <w:rFonts w:ascii="Times New Roman"/>
          <w:b w:val="false"/>
          <w:i w:val="false"/>
          <w:color w:val="000000"/>
          <w:sz w:val="28"/>
        </w:rPr>
        <w:t>
      6) доставку транспортом, предоставляемым авиакомпанией от аэропорта до гостиницы и обратно в тех случаях, когда гостиница предоставляется без взимания дополнительной платы.</w:t>
      </w:r>
      <w:r>
        <w:br/>
      </w:r>
      <w:r>
        <w:rPr>
          <w:rFonts w:ascii="Times New Roman"/>
          <w:b w:val="false"/>
          <w:i w:val="false"/>
          <w:color w:val="000000"/>
          <w:sz w:val="28"/>
        </w:rPr>
        <w:t>
</w:t>
      </w:r>
      <w:r>
        <w:rPr>
          <w:rFonts w:ascii="Times New Roman"/>
          <w:b w:val="false"/>
          <w:i w:val="false"/>
          <w:color w:val="000000"/>
          <w:sz w:val="28"/>
        </w:rPr>
        <w:t>
      По запросу пассажира ему выдается письмо или производится отметка в билете о причинах задержки перевозки специально назначенным должностным лицом авиакомпании.</w:t>
      </w:r>
      <w:r>
        <w:br/>
      </w:r>
      <w:r>
        <w:rPr>
          <w:rFonts w:ascii="Times New Roman"/>
          <w:b w:val="false"/>
          <w:i w:val="false"/>
          <w:color w:val="000000"/>
          <w:sz w:val="28"/>
        </w:rPr>
        <w:t>
</w:t>
      </w:r>
      <w:r>
        <w:rPr>
          <w:rFonts w:ascii="Times New Roman"/>
          <w:b w:val="false"/>
          <w:i w:val="false"/>
          <w:color w:val="000000"/>
          <w:sz w:val="28"/>
        </w:rPr>
        <w:t>
      42. Авиакомпания возмещает ущерб или расходы, понесенные пассажиром в результате предоставления ему указанного обслуживания или в связи с ним.</w:t>
      </w:r>
      <w:r>
        <w:br/>
      </w:r>
      <w:r>
        <w:rPr>
          <w:rFonts w:ascii="Times New Roman"/>
          <w:b w:val="false"/>
          <w:i w:val="false"/>
          <w:color w:val="000000"/>
          <w:sz w:val="28"/>
        </w:rPr>
        <w:t>
</w:t>
      </w:r>
      <w:r>
        <w:rPr>
          <w:rFonts w:ascii="Times New Roman"/>
          <w:b w:val="false"/>
          <w:i w:val="false"/>
          <w:color w:val="000000"/>
          <w:sz w:val="28"/>
        </w:rPr>
        <w:t>
      43. При задержке перевозки пассажира по вине авиакомпании, последняя уплачивает пассажиру штраф в размере 3 % от стоимости билета (полетного участка на котором произошла задержка) за каждый час задержки.</w:t>
      </w:r>
      <w:r>
        <w:br/>
      </w:r>
      <w:r>
        <w:rPr>
          <w:rFonts w:ascii="Times New Roman"/>
          <w:b w:val="false"/>
          <w:i w:val="false"/>
          <w:color w:val="000000"/>
          <w:sz w:val="28"/>
        </w:rPr>
        <w:t>
</w:t>
      </w:r>
      <w:r>
        <w:rPr>
          <w:rFonts w:ascii="Times New Roman"/>
          <w:b w:val="false"/>
          <w:i w:val="false"/>
          <w:color w:val="000000"/>
          <w:sz w:val="28"/>
        </w:rPr>
        <w:t>
      Сумма взысканного штрафа не может превышать стоимости приобретенного билета (полетного участка на котором произошла задержка).</w:t>
      </w:r>
      <w:r>
        <w:br/>
      </w:r>
      <w:r>
        <w:rPr>
          <w:rFonts w:ascii="Times New Roman"/>
          <w:b w:val="false"/>
          <w:i w:val="false"/>
          <w:color w:val="000000"/>
          <w:sz w:val="28"/>
        </w:rPr>
        <w:t>
</w:t>
      </w:r>
      <w:r>
        <w:rPr>
          <w:rFonts w:ascii="Times New Roman"/>
          <w:b w:val="false"/>
          <w:i w:val="false"/>
          <w:color w:val="000000"/>
          <w:sz w:val="28"/>
        </w:rPr>
        <w:t>
      44. Если авиакомпания отменяет, прерывает, переносит, задерживает выполнение любого своего рейса, то, по согласованию с пассажиром, авиакомпания, выполняет перевозку такого пассажира другим своим рейсом, или передает его для перевозки другой авиакомпании, или производит возврат сумм и возмещает пассажиру затраты, причиненные расторжением договора.</w:t>
      </w:r>
    </w:p>
    <w:bookmarkEnd w:id="5"/>
    <w:bookmarkStart w:name="z198" w:id="6"/>
    <w:p>
      <w:pPr>
        <w:spacing w:after="0"/>
        <w:ind w:left="0"/>
        <w:jc w:val="left"/>
      </w:pPr>
      <w:r>
        <w:rPr>
          <w:rFonts w:ascii="Times New Roman"/>
          <w:b/>
          <w:i w:val="false"/>
          <w:color w:val="000000"/>
        </w:rPr>
        <w:t xml:space="preserve"> 
Глава 3. Порядок перевозки багажа</w:t>
      </w:r>
    </w:p>
    <w:bookmarkEnd w:id="6"/>
    <w:bookmarkStart w:name="z199" w:id="7"/>
    <w:p>
      <w:pPr>
        <w:spacing w:after="0"/>
        <w:ind w:left="0"/>
        <w:jc w:val="both"/>
      </w:pPr>
      <w:r>
        <w:rPr>
          <w:rFonts w:ascii="Times New Roman"/>
          <w:b w:val="false"/>
          <w:i w:val="false"/>
          <w:color w:val="000000"/>
          <w:sz w:val="28"/>
        </w:rPr>
        <w:t>
      45. Пассажирам разрешается провозить незарегистрированный багаж, общий вес которого определяется авиакомпанией.</w:t>
      </w:r>
      <w:r>
        <w:br/>
      </w:r>
      <w:r>
        <w:rPr>
          <w:rFonts w:ascii="Times New Roman"/>
          <w:b w:val="false"/>
          <w:i w:val="false"/>
          <w:color w:val="000000"/>
          <w:sz w:val="28"/>
        </w:rPr>
        <w:t>
</w:t>
      </w:r>
      <w:r>
        <w:rPr>
          <w:rFonts w:ascii="Times New Roman"/>
          <w:b w:val="false"/>
          <w:i w:val="false"/>
          <w:color w:val="000000"/>
          <w:sz w:val="28"/>
        </w:rPr>
        <w:t>
      46. Провоз оружия при себе лицами, находящимися при исполнении служебных обязанностей, осуществляется только по выдаваемому разрешению и при соблюдении законодательства страны, на территорию, с территории или через территорию которой осуществляется перевозка.</w:t>
      </w:r>
      <w:r>
        <w:br/>
      </w:r>
      <w:r>
        <w:rPr>
          <w:rFonts w:ascii="Times New Roman"/>
          <w:b w:val="false"/>
          <w:i w:val="false"/>
          <w:color w:val="000000"/>
          <w:sz w:val="28"/>
        </w:rPr>
        <w:t>
</w:t>
      </w:r>
      <w:r>
        <w:rPr>
          <w:rFonts w:ascii="Times New Roman"/>
          <w:b w:val="false"/>
          <w:i w:val="false"/>
          <w:color w:val="000000"/>
          <w:sz w:val="28"/>
        </w:rPr>
        <w:t>
      47. Во время приема багажа к перевозке авиакомпания указывает в билете количество мест и массу зарегистрированного багажа, что считается выдачей багажной квитанции пассажиру. Кроме того, авиакомпания выдает пассажиру отрывной талон багажной номерной бирки.</w:t>
      </w:r>
      <w:r>
        <w:br/>
      </w:r>
      <w:r>
        <w:rPr>
          <w:rFonts w:ascii="Times New Roman"/>
          <w:b w:val="false"/>
          <w:i w:val="false"/>
          <w:color w:val="000000"/>
          <w:sz w:val="28"/>
        </w:rPr>
        <w:t>
</w:t>
      </w:r>
      <w:r>
        <w:rPr>
          <w:rFonts w:ascii="Times New Roman"/>
          <w:b w:val="false"/>
          <w:i w:val="false"/>
          <w:color w:val="000000"/>
          <w:sz w:val="28"/>
        </w:rPr>
        <w:t>
      Масса каждого места багажа не должна превышать 32 кг и размеров по сумме трех измерений не должна превышать 158 кубических сантиметров.</w:t>
      </w:r>
      <w:r>
        <w:br/>
      </w:r>
      <w:r>
        <w:rPr>
          <w:rFonts w:ascii="Times New Roman"/>
          <w:b w:val="false"/>
          <w:i w:val="false"/>
          <w:color w:val="000000"/>
          <w:sz w:val="28"/>
        </w:rPr>
        <w:t>
</w:t>
      </w:r>
      <w:r>
        <w:rPr>
          <w:rFonts w:ascii="Times New Roman"/>
          <w:b w:val="false"/>
          <w:i w:val="false"/>
          <w:color w:val="000000"/>
          <w:sz w:val="28"/>
        </w:rPr>
        <w:t>
      48. После регистрации багажа за его сохранность отвечает авиакомпания.</w:t>
      </w:r>
      <w:r>
        <w:br/>
      </w:r>
      <w:r>
        <w:rPr>
          <w:rFonts w:ascii="Times New Roman"/>
          <w:b w:val="false"/>
          <w:i w:val="false"/>
          <w:color w:val="000000"/>
          <w:sz w:val="28"/>
        </w:rPr>
        <w:t>
</w:t>
      </w:r>
      <w:r>
        <w:rPr>
          <w:rFonts w:ascii="Times New Roman"/>
          <w:b w:val="false"/>
          <w:i w:val="false"/>
          <w:color w:val="000000"/>
          <w:sz w:val="28"/>
        </w:rPr>
        <w:t>
      49. Авиакомпанией не принимается багаж в качестве зарегистрированного, если он не упакован в чемоданы, коробки, сумки или в другую упаковку, обеспечивающую его безопасную перевозку.</w:t>
      </w:r>
      <w:r>
        <w:br/>
      </w:r>
      <w:r>
        <w:rPr>
          <w:rFonts w:ascii="Times New Roman"/>
          <w:b w:val="false"/>
          <w:i w:val="false"/>
          <w:color w:val="000000"/>
          <w:sz w:val="28"/>
        </w:rPr>
        <w:t>
</w:t>
      </w:r>
      <w:r>
        <w:rPr>
          <w:rFonts w:ascii="Times New Roman"/>
          <w:b w:val="false"/>
          <w:i w:val="false"/>
          <w:color w:val="000000"/>
          <w:sz w:val="28"/>
        </w:rPr>
        <w:t>
      50. При наличии условий авиакомпания осуществляет перевозку зарегистрированного багажа хрупкого или скоропортящего груза.</w:t>
      </w:r>
      <w:r>
        <w:br/>
      </w:r>
      <w:r>
        <w:rPr>
          <w:rFonts w:ascii="Times New Roman"/>
          <w:b w:val="false"/>
          <w:i w:val="false"/>
          <w:color w:val="000000"/>
          <w:sz w:val="28"/>
        </w:rPr>
        <w:t>
</w:t>
      </w:r>
      <w:r>
        <w:rPr>
          <w:rFonts w:ascii="Times New Roman"/>
          <w:b w:val="false"/>
          <w:i w:val="false"/>
          <w:color w:val="000000"/>
          <w:sz w:val="28"/>
        </w:rPr>
        <w:t>
      51. Зарегистрированный багаж перевозится на том же воздушном судне, которым следует пассажир. Если такая перевозка невозможна в рамках безопасности полетов и/или авиационной безопасности, а также в случаях, когда события вызваны форс-мажорными обстоятельствами, авиакомпания перевозит зарегистрированный багаж своим ближайшим последующим или предшествующим рейсом.</w:t>
      </w:r>
      <w:r>
        <w:br/>
      </w:r>
      <w:r>
        <w:rPr>
          <w:rFonts w:ascii="Times New Roman"/>
          <w:b w:val="false"/>
          <w:i w:val="false"/>
          <w:color w:val="000000"/>
          <w:sz w:val="28"/>
        </w:rPr>
        <w:t>
</w:t>
      </w:r>
      <w:r>
        <w:rPr>
          <w:rFonts w:ascii="Times New Roman"/>
          <w:b w:val="false"/>
          <w:i w:val="false"/>
          <w:color w:val="000000"/>
          <w:sz w:val="28"/>
        </w:rPr>
        <w:t>
      52. Каждому пассажиру, имеющему билет, за исключением детей, перевозимых без предоставления отдельного места в салоне, разрешается бесплатный провоз ручной клади, допустимый вес которого устанавливается авиакомпанией.</w:t>
      </w:r>
      <w:r>
        <w:br/>
      </w:r>
      <w:r>
        <w:rPr>
          <w:rFonts w:ascii="Times New Roman"/>
          <w:b w:val="false"/>
          <w:i w:val="false"/>
          <w:color w:val="000000"/>
          <w:sz w:val="28"/>
        </w:rPr>
        <w:t>
</w:t>
      </w:r>
      <w:r>
        <w:rPr>
          <w:rFonts w:ascii="Times New Roman"/>
          <w:b w:val="false"/>
          <w:i w:val="false"/>
          <w:color w:val="000000"/>
          <w:sz w:val="28"/>
        </w:rPr>
        <w:t>
      53. При добровольном изменении пассажиром маршрута перевозки ему предоставляется возможность бесплатно провезти багаж по норме, установленной для соответствующего маршрута на новом участке.</w:t>
      </w:r>
      <w:r>
        <w:br/>
      </w:r>
      <w:r>
        <w:rPr>
          <w:rFonts w:ascii="Times New Roman"/>
          <w:b w:val="false"/>
          <w:i w:val="false"/>
          <w:color w:val="000000"/>
          <w:sz w:val="28"/>
        </w:rPr>
        <w:t>
</w:t>
      </w:r>
      <w:r>
        <w:rPr>
          <w:rFonts w:ascii="Times New Roman"/>
          <w:b w:val="false"/>
          <w:i w:val="false"/>
          <w:color w:val="000000"/>
          <w:sz w:val="28"/>
        </w:rPr>
        <w:t>
      54. При вынужденном изменении маршрута перевозки, если этого требуют условия безопасности полетов и/или авиационной безопасности, а также в случаях, когда события вызваны форс-мажорными обстоятельствами пассажир бесплатно провозит такое количество багажа, какое ему разрешалось провезти по первоначально оплаченному маршруту и классу обслуживания.</w:t>
      </w:r>
      <w:r>
        <w:br/>
      </w:r>
      <w:r>
        <w:rPr>
          <w:rFonts w:ascii="Times New Roman"/>
          <w:b w:val="false"/>
          <w:i w:val="false"/>
          <w:color w:val="000000"/>
          <w:sz w:val="28"/>
        </w:rPr>
        <w:t>
</w:t>
      </w:r>
      <w:r>
        <w:rPr>
          <w:rFonts w:ascii="Times New Roman"/>
          <w:b w:val="false"/>
          <w:i w:val="false"/>
          <w:color w:val="000000"/>
          <w:sz w:val="28"/>
        </w:rPr>
        <w:t>
      55. Предметы, бесплатно провозимые пассажиром сверх установленной нормы багажа определяются правилами авиакомпании.</w:t>
      </w:r>
      <w:r>
        <w:br/>
      </w:r>
      <w:r>
        <w:rPr>
          <w:rFonts w:ascii="Times New Roman"/>
          <w:b w:val="false"/>
          <w:i w:val="false"/>
          <w:color w:val="000000"/>
          <w:sz w:val="28"/>
        </w:rPr>
        <w:t>
</w:t>
      </w:r>
      <w:r>
        <w:rPr>
          <w:rFonts w:ascii="Times New Roman"/>
          <w:b w:val="false"/>
          <w:i w:val="false"/>
          <w:color w:val="000000"/>
          <w:sz w:val="28"/>
        </w:rPr>
        <w:t>
      56. Перевозка багажа в количестве, превышающем норму бесплатного провоза, оплачивается в пункте отправления за всю перевозку до пункта назначения по тарифу, действующему на день выдачи квитанции платного багажа. Такая оплата производится предварительно (при оформлении билета).</w:t>
      </w:r>
      <w:r>
        <w:br/>
      </w:r>
      <w:r>
        <w:rPr>
          <w:rFonts w:ascii="Times New Roman"/>
          <w:b w:val="false"/>
          <w:i w:val="false"/>
          <w:color w:val="000000"/>
          <w:sz w:val="28"/>
        </w:rPr>
        <w:t>
</w:t>
      </w:r>
      <w:r>
        <w:rPr>
          <w:rFonts w:ascii="Times New Roman"/>
          <w:b w:val="false"/>
          <w:i w:val="false"/>
          <w:color w:val="000000"/>
          <w:sz w:val="28"/>
        </w:rPr>
        <w:t>
      57. Если в пункте отправления пассажир предъявил к перевозке багаж в количестве меньшем, чем им было заявлено и предварительно оплачено при оформлении билета, разница в оплате перевозки между заявленной и фактической массой багажа подлежит возврату пассажиру в валюте первоначальной оплаты.</w:t>
      </w:r>
      <w:r>
        <w:br/>
      </w:r>
      <w:r>
        <w:rPr>
          <w:rFonts w:ascii="Times New Roman"/>
          <w:b w:val="false"/>
          <w:i w:val="false"/>
          <w:color w:val="000000"/>
          <w:sz w:val="28"/>
        </w:rPr>
        <w:t>
</w:t>
      </w:r>
      <w:r>
        <w:rPr>
          <w:rFonts w:ascii="Times New Roman"/>
          <w:b w:val="false"/>
          <w:i w:val="false"/>
          <w:color w:val="000000"/>
          <w:sz w:val="28"/>
        </w:rPr>
        <w:t>
      58. Если пассажир предъявил к перевозке багаж в количестве большем, чем им было заявлено и предварительно оплачено, такой багаж принимается к перевозке на одном воздушном судне с пассажиром только при наличии свободного объема груза и после соответствующей доплаты.</w:t>
      </w:r>
      <w:r>
        <w:br/>
      </w:r>
      <w:r>
        <w:rPr>
          <w:rFonts w:ascii="Times New Roman"/>
          <w:b w:val="false"/>
          <w:i w:val="false"/>
          <w:color w:val="000000"/>
          <w:sz w:val="28"/>
        </w:rPr>
        <w:t>
</w:t>
      </w:r>
      <w:r>
        <w:rPr>
          <w:rFonts w:ascii="Times New Roman"/>
          <w:b w:val="false"/>
          <w:i w:val="false"/>
          <w:color w:val="000000"/>
          <w:sz w:val="28"/>
        </w:rPr>
        <w:t>
      59. По желанию пассажира оплата перевозки багажа сверх нормы бесплатного провоза производится до пункта остановки в пути или трансфера.</w:t>
      </w:r>
      <w:r>
        <w:br/>
      </w:r>
      <w:r>
        <w:rPr>
          <w:rFonts w:ascii="Times New Roman"/>
          <w:b w:val="false"/>
          <w:i w:val="false"/>
          <w:color w:val="000000"/>
          <w:sz w:val="28"/>
        </w:rPr>
        <w:t>
</w:t>
      </w:r>
      <w:r>
        <w:rPr>
          <w:rFonts w:ascii="Times New Roman"/>
          <w:b w:val="false"/>
          <w:i w:val="false"/>
          <w:color w:val="000000"/>
          <w:sz w:val="28"/>
        </w:rPr>
        <w:t>
      60. Если пассажир после прибытия в пункт назначения, остановки или трансфера не получил свой зарегистрированный багаж и заявил об этом, авиакомпания или обслуживающий пассажира его агент принимает меры к розыску багажа в рамках процедур авиакомпании.</w:t>
      </w:r>
      <w:r>
        <w:br/>
      </w:r>
      <w:r>
        <w:rPr>
          <w:rFonts w:ascii="Times New Roman"/>
          <w:b w:val="false"/>
          <w:i w:val="false"/>
          <w:color w:val="000000"/>
          <w:sz w:val="28"/>
        </w:rPr>
        <w:t>
</w:t>
      </w:r>
      <w:r>
        <w:rPr>
          <w:rFonts w:ascii="Times New Roman"/>
          <w:b w:val="false"/>
          <w:i w:val="false"/>
          <w:color w:val="000000"/>
          <w:sz w:val="28"/>
        </w:rPr>
        <w:t>
      61. Невостребованный, засланный авиакомпанией багаж, досылается в пункт назначения, остановки или трансфера без дополнительной оплаты.</w:t>
      </w:r>
      <w:r>
        <w:br/>
      </w:r>
      <w:r>
        <w:rPr>
          <w:rFonts w:ascii="Times New Roman"/>
          <w:b w:val="false"/>
          <w:i w:val="false"/>
          <w:color w:val="000000"/>
          <w:sz w:val="28"/>
        </w:rPr>
        <w:t>
</w:t>
      </w:r>
      <w:r>
        <w:rPr>
          <w:rFonts w:ascii="Times New Roman"/>
          <w:b w:val="false"/>
          <w:i w:val="false"/>
          <w:color w:val="000000"/>
          <w:sz w:val="28"/>
        </w:rPr>
        <w:t>
      62. Пассажир получает свой зарегистрированный багаж сразу после предъявления его авиакомпанией к выдаче в пункте назначения, остановки в пути или трансфера.</w:t>
      </w:r>
      <w:r>
        <w:br/>
      </w:r>
      <w:r>
        <w:rPr>
          <w:rFonts w:ascii="Times New Roman"/>
          <w:b w:val="false"/>
          <w:i w:val="false"/>
          <w:color w:val="000000"/>
          <w:sz w:val="28"/>
        </w:rPr>
        <w:t>
</w:t>
      </w:r>
      <w:r>
        <w:rPr>
          <w:rFonts w:ascii="Times New Roman"/>
          <w:b w:val="false"/>
          <w:i w:val="false"/>
          <w:color w:val="000000"/>
          <w:sz w:val="28"/>
        </w:rPr>
        <w:t>
      63. Авиакомпания выдает зарегистрированный багаж предъявителю багажной квитанции и отрывного талона багажной номерной бирки при условии оплаты всех сумм, причитающихся авиакомпании по договору воздушной перевозки.</w:t>
      </w:r>
      <w:r>
        <w:br/>
      </w:r>
      <w:r>
        <w:rPr>
          <w:rFonts w:ascii="Times New Roman"/>
          <w:b w:val="false"/>
          <w:i w:val="false"/>
          <w:color w:val="000000"/>
          <w:sz w:val="28"/>
        </w:rPr>
        <w:t>
</w:t>
      </w:r>
      <w:r>
        <w:rPr>
          <w:rFonts w:ascii="Times New Roman"/>
          <w:b w:val="false"/>
          <w:i w:val="false"/>
          <w:color w:val="000000"/>
          <w:sz w:val="28"/>
        </w:rPr>
        <w:t>
      64. По просьбе предъявителя багажной квитанции и отрывного талона багажной номерной бирки зарегистрированный багаж выдается также в пункте отправления или в промежуточном пункте посадки, если выдача багажа в этих пунктах не запрещена законами данной страны и если время позволяет осуществить выдачу.</w:t>
      </w:r>
      <w:r>
        <w:br/>
      </w:r>
      <w:r>
        <w:rPr>
          <w:rFonts w:ascii="Times New Roman"/>
          <w:b w:val="false"/>
          <w:i w:val="false"/>
          <w:color w:val="000000"/>
          <w:sz w:val="28"/>
        </w:rPr>
        <w:t>
</w:t>
      </w:r>
      <w:r>
        <w:rPr>
          <w:rFonts w:ascii="Times New Roman"/>
          <w:b w:val="false"/>
          <w:i w:val="false"/>
          <w:color w:val="000000"/>
          <w:sz w:val="28"/>
        </w:rPr>
        <w:t>
      В случае такой выдачи багажа в пункте отправления или в промежуточном пункте посадки все ранее уплаченные авиакомпании суммы в связи с перевозкой этого багажа возврату пассажиру не подлежат.</w:t>
      </w:r>
      <w:r>
        <w:br/>
      </w:r>
      <w:r>
        <w:rPr>
          <w:rFonts w:ascii="Times New Roman"/>
          <w:b w:val="false"/>
          <w:i w:val="false"/>
          <w:color w:val="000000"/>
          <w:sz w:val="28"/>
        </w:rPr>
        <w:t>
</w:t>
      </w:r>
      <w:r>
        <w:rPr>
          <w:rFonts w:ascii="Times New Roman"/>
          <w:b w:val="false"/>
          <w:i w:val="false"/>
          <w:color w:val="000000"/>
          <w:sz w:val="28"/>
        </w:rPr>
        <w:t>
      65. Если пассажир не может предъявить багажную квитанцию и отрывной талон багажной номерной бирки, выдача багажа такому лицу производится после проверки документов, удостоверяющих его личность.</w:t>
      </w:r>
      <w:r>
        <w:br/>
      </w:r>
      <w:r>
        <w:rPr>
          <w:rFonts w:ascii="Times New Roman"/>
          <w:b w:val="false"/>
          <w:i w:val="false"/>
          <w:color w:val="000000"/>
          <w:sz w:val="28"/>
        </w:rPr>
        <w:t>
</w:t>
      </w:r>
      <w:r>
        <w:rPr>
          <w:rFonts w:ascii="Times New Roman"/>
          <w:b w:val="false"/>
          <w:i w:val="false"/>
          <w:color w:val="000000"/>
          <w:sz w:val="28"/>
        </w:rPr>
        <w:t>
      66. В случаях задержки в доставке багажа, его недостачи, повреждения или утраты, а также в случае выдачи багажа без предъявления багажной квитанции и отрывного талона багажной номерной бирки, составляется акт о неисправности при перевозке, который подписывается лицом, получающим багаж и авиакомпанией.</w:t>
      </w:r>
      <w:r>
        <w:br/>
      </w:r>
      <w:r>
        <w:rPr>
          <w:rFonts w:ascii="Times New Roman"/>
          <w:b w:val="false"/>
          <w:i w:val="false"/>
          <w:color w:val="000000"/>
          <w:sz w:val="28"/>
        </w:rPr>
        <w:t>
</w:t>
      </w:r>
      <w:r>
        <w:rPr>
          <w:rFonts w:ascii="Times New Roman"/>
          <w:b w:val="false"/>
          <w:i w:val="false"/>
          <w:color w:val="000000"/>
          <w:sz w:val="28"/>
        </w:rPr>
        <w:t>
      67. За просрочку в доставке багажа авиакомпания уплачивает получателю багажа штраф в размере 10 % стоимости авиабилета за каждые сутки просрочки, но не свыше 50 % стоимость авиабилета.</w:t>
      </w:r>
      <w:r>
        <w:br/>
      </w:r>
      <w:r>
        <w:rPr>
          <w:rFonts w:ascii="Times New Roman"/>
          <w:b w:val="false"/>
          <w:i w:val="false"/>
          <w:color w:val="000000"/>
          <w:sz w:val="28"/>
        </w:rPr>
        <w:t>
</w:t>
      </w:r>
      <w:r>
        <w:rPr>
          <w:rFonts w:ascii="Times New Roman"/>
          <w:b w:val="false"/>
          <w:i w:val="false"/>
          <w:color w:val="000000"/>
          <w:sz w:val="28"/>
        </w:rPr>
        <w:t>
      68. Невостребованный багаж хранится у авиакомпании, аэропорта в течение шести месяцев со дня его доставки. По истечении указанного срока невостребованный багаж уничтожается.</w:t>
      </w:r>
      <w:r>
        <w:br/>
      </w:r>
      <w:r>
        <w:rPr>
          <w:rFonts w:ascii="Times New Roman"/>
          <w:b w:val="false"/>
          <w:i w:val="false"/>
          <w:color w:val="000000"/>
          <w:sz w:val="28"/>
        </w:rPr>
        <w:t>
</w:t>
      </w:r>
      <w:r>
        <w:rPr>
          <w:rFonts w:ascii="Times New Roman"/>
          <w:b w:val="false"/>
          <w:i w:val="false"/>
          <w:color w:val="000000"/>
          <w:sz w:val="28"/>
        </w:rPr>
        <w:t>
      69. Собаки, кошки, птицы и другие животные принимаются к перевозке с предварительного согласия авиакомпании. Отправитель представляет документы, требуемые ветеринарными органами страны, на территорию, с территории или через территорию которой осуществляется перевозка.</w:t>
      </w:r>
      <w:r>
        <w:br/>
      </w:r>
      <w:r>
        <w:rPr>
          <w:rFonts w:ascii="Times New Roman"/>
          <w:b w:val="false"/>
          <w:i w:val="false"/>
          <w:color w:val="000000"/>
          <w:sz w:val="28"/>
        </w:rPr>
        <w:t>
</w:t>
      </w:r>
      <w:r>
        <w:rPr>
          <w:rFonts w:ascii="Times New Roman"/>
          <w:b w:val="false"/>
          <w:i w:val="false"/>
          <w:color w:val="000000"/>
          <w:sz w:val="28"/>
        </w:rPr>
        <w:t>
      70. Для перевозки животных и птиц пассажир обеспечивает контейнер (клетку) с доступом воздуха.</w:t>
      </w:r>
      <w:r>
        <w:br/>
      </w:r>
      <w:r>
        <w:rPr>
          <w:rFonts w:ascii="Times New Roman"/>
          <w:b w:val="false"/>
          <w:i w:val="false"/>
          <w:color w:val="000000"/>
          <w:sz w:val="28"/>
        </w:rPr>
        <w:t>
</w:t>
      </w:r>
      <w:r>
        <w:rPr>
          <w:rFonts w:ascii="Times New Roman"/>
          <w:b w:val="false"/>
          <w:i w:val="false"/>
          <w:color w:val="000000"/>
          <w:sz w:val="28"/>
        </w:rPr>
        <w:t>
      71. Дно контейнера (клетки) водонепроницаемое и покрыто абсорбирующим материалом. Допускается перевозка животных и птиц в плотно закрываемых корзинах, коробках с отверстием для доступа воздуха. Клетки птиц покрываются плотной светонепроницаемой тканью.</w:t>
      </w:r>
      <w:r>
        <w:br/>
      </w:r>
      <w:r>
        <w:rPr>
          <w:rFonts w:ascii="Times New Roman"/>
          <w:b w:val="false"/>
          <w:i w:val="false"/>
          <w:color w:val="000000"/>
          <w:sz w:val="28"/>
        </w:rPr>
        <w:t>
</w:t>
      </w:r>
      <w:r>
        <w:rPr>
          <w:rFonts w:ascii="Times New Roman"/>
          <w:b w:val="false"/>
          <w:i w:val="false"/>
          <w:color w:val="000000"/>
          <w:sz w:val="28"/>
        </w:rPr>
        <w:t>
      72. Масса сопровождаемых животных и птиц, в том числе масса контейнеров (клетки) и пищи, не включается в норму бесплатного провоза багажа и оплачивается по тарифу, если иное не установлено авиакомпанией.</w:t>
      </w:r>
      <w:r>
        <w:br/>
      </w:r>
      <w:r>
        <w:rPr>
          <w:rFonts w:ascii="Times New Roman"/>
          <w:b w:val="false"/>
          <w:i w:val="false"/>
          <w:color w:val="000000"/>
          <w:sz w:val="28"/>
        </w:rPr>
        <w:t>
</w:t>
      </w:r>
      <w:r>
        <w:rPr>
          <w:rFonts w:ascii="Times New Roman"/>
          <w:b w:val="false"/>
          <w:i w:val="false"/>
          <w:color w:val="000000"/>
          <w:sz w:val="28"/>
        </w:rPr>
        <w:t>
      Животные перевозятся только в качестве зарегистрированного багажа в изолированном багажнике воздушного судна. Если полет совершается воздушным судном, не имеющим изолированного багажника, то клетки с животными располагаются в пассажирском салоне.</w:t>
      </w:r>
      <w:r>
        <w:br/>
      </w:r>
      <w:r>
        <w:rPr>
          <w:rFonts w:ascii="Times New Roman"/>
          <w:b w:val="false"/>
          <w:i w:val="false"/>
          <w:color w:val="000000"/>
          <w:sz w:val="28"/>
        </w:rPr>
        <w:t>
</w:t>
      </w:r>
      <w:r>
        <w:rPr>
          <w:rFonts w:ascii="Times New Roman"/>
          <w:b w:val="false"/>
          <w:i w:val="false"/>
          <w:color w:val="000000"/>
          <w:sz w:val="28"/>
        </w:rPr>
        <w:t>
      73. Собаки-поводыри, следующие с пассажиром, лишенным зрения, перевозятся бесплатно без клетки сверх нормы бесплатного провоза багажа при условии, что на такой собаке имеется ошейник и намордник и она находится привязанной у ног владельца.</w:t>
      </w:r>
    </w:p>
    <w:bookmarkEnd w:id="7"/>
    <w:bookmarkStart w:name="z231" w:id="8"/>
    <w:p>
      <w:pPr>
        <w:spacing w:after="0"/>
        <w:ind w:left="0"/>
        <w:jc w:val="left"/>
      </w:pPr>
      <w:r>
        <w:rPr>
          <w:rFonts w:ascii="Times New Roman"/>
          <w:b/>
          <w:i w:val="false"/>
          <w:color w:val="000000"/>
        </w:rPr>
        <w:t xml:space="preserve"> 
Глава 4. Порядок перевозки грузов</w:t>
      </w:r>
    </w:p>
    <w:bookmarkEnd w:id="8"/>
    <w:bookmarkStart w:name="z232" w:id="9"/>
    <w:p>
      <w:pPr>
        <w:spacing w:after="0"/>
        <w:ind w:left="0"/>
        <w:jc w:val="both"/>
      </w:pPr>
      <w:r>
        <w:rPr>
          <w:rFonts w:ascii="Times New Roman"/>
          <w:b w:val="false"/>
          <w:i w:val="false"/>
          <w:color w:val="000000"/>
          <w:sz w:val="28"/>
        </w:rPr>
        <w:t>
      74. Грузовая накладная является документом, удостоверяющим заключение договора воздушной перевозки груза между авиакомпанией и отправителем, условия перевозки и принятие груза авиакомпанией.</w:t>
      </w:r>
      <w:r>
        <w:br/>
      </w:r>
      <w:r>
        <w:rPr>
          <w:rFonts w:ascii="Times New Roman"/>
          <w:b w:val="false"/>
          <w:i w:val="false"/>
          <w:color w:val="000000"/>
          <w:sz w:val="28"/>
        </w:rPr>
        <w:t>
</w:t>
      </w:r>
      <w:r>
        <w:rPr>
          <w:rFonts w:ascii="Times New Roman"/>
          <w:b w:val="false"/>
          <w:i w:val="false"/>
          <w:color w:val="000000"/>
          <w:sz w:val="28"/>
        </w:rPr>
        <w:t>
      75. Грузовая накладная составляется и подписывается отправителем и вручается авиакомпании вместе с грузом.</w:t>
      </w:r>
      <w:r>
        <w:br/>
      </w:r>
      <w:r>
        <w:rPr>
          <w:rFonts w:ascii="Times New Roman"/>
          <w:b w:val="false"/>
          <w:i w:val="false"/>
          <w:color w:val="000000"/>
          <w:sz w:val="28"/>
        </w:rPr>
        <w:t>
</w:t>
      </w:r>
      <w:r>
        <w:rPr>
          <w:rFonts w:ascii="Times New Roman"/>
          <w:b w:val="false"/>
          <w:i w:val="false"/>
          <w:color w:val="000000"/>
          <w:sz w:val="28"/>
        </w:rPr>
        <w:t>
      76. Внесение в грузовую накладную данных, касающихся тарифов и сборов, производится авиакомпанией.</w:t>
      </w:r>
      <w:r>
        <w:br/>
      </w:r>
      <w:r>
        <w:rPr>
          <w:rFonts w:ascii="Times New Roman"/>
          <w:b w:val="false"/>
          <w:i w:val="false"/>
          <w:color w:val="000000"/>
          <w:sz w:val="28"/>
        </w:rPr>
        <w:t>
</w:t>
      </w:r>
      <w:r>
        <w:rPr>
          <w:rFonts w:ascii="Times New Roman"/>
          <w:b w:val="false"/>
          <w:i w:val="false"/>
          <w:color w:val="000000"/>
          <w:sz w:val="28"/>
        </w:rPr>
        <w:t>
      77. Авиакомпания требует от отправителя или уполномоченного им лица заполнения дополнительных грузовых накладных, если отправка состоит более чем из одного места.</w:t>
      </w:r>
      <w:r>
        <w:br/>
      </w:r>
      <w:r>
        <w:rPr>
          <w:rFonts w:ascii="Times New Roman"/>
          <w:b w:val="false"/>
          <w:i w:val="false"/>
          <w:color w:val="000000"/>
          <w:sz w:val="28"/>
        </w:rPr>
        <w:t>
</w:t>
      </w:r>
      <w:r>
        <w:rPr>
          <w:rFonts w:ascii="Times New Roman"/>
          <w:b w:val="false"/>
          <w:i w:val="false"/>
          <w:color w:val="000000"/>
          <w:sz w:val="28"/>
        </w:rPr>
        <w:t>
      78. По просьбе отправителя авиакомпания заполняет грузовую накладную самостоятельно.</w:t>
      </w:r>
      <w:r>
        <w:br/>
      </w:r>
      <w:r>
        <w:rPr>
          <w:rFonts w:ascii="Times New Roman"/>
          <w:b w:val="false"/>
          <w:i w:val="false"/>
          <w:color w:val="000000"/>
          <w:sz w:val="28"/>
        </w:rPr>
        <w:t>
</w:t>
      </w:r>
      <w:r>
        <w:rPr>
          <w:rFonts w:ascii="Times New Roman"/>
          <w:b w:val="false"/>
          <w:i w:val="false"/>
          <w:color w:val="000000"/>
          <w:sz w:val="28"/>
        </w:rPr>
        <w:t>
      79. Данные грузовой накладной о массе, размерах и упаковке груза, а также о числе мест считаются достоверными, если авиакомпания не докажет иное. Данные о количестве, объеме и состоянии груза считаются достоверными лишь в том случае, если авиакомпания произвела их проверку в присутствии отправителя, указав об этом в грузовой накладной, либо если эти данные касаются наружного вида груза.</w:t>
      </w:r>
      <w:r>
        <w:br/>
      </w:r>
      <w:r>
        <w:rPr>
          <w:rFonts w:ascii="Times New Roman"/>
          <w:b w:val="false"/>
          <w:i w:val="false"/>
          <w:color w:val="000000"/>
          <w:sz w:val="28"/>
        </w:rPr>
        <w:t>
</w:t>
      </w:r>
      <w:r>
        <w:rPr>
          <w:rFonts w:ascii="Times New Roman"/>
          <w:b w:val="false"/>
          <w:i w:val="false"/>
          <w:color w:val="000000"/>
          <w:sz w:val="28"/>
        </w:rPr>
        <w:t>
      80. Если наружный вид, упаковка, состояние груза не являются удовлетворительными, отправитель указывает в грузовой накладной его действительный наружный вид и состояние. Если сдаваемый к перевозке груз имеет особые свойства или нуждается в особых условиях перевозки, отправитель указывает это в грузовой накладной. Однако если отправитель не сделает этих указаний, то авиакомпания может сделать в грузовой накладной отметку о действительном виде и состоянии груза, его особых свойствах и об условиях перевозки или уточнить ранее сделанную отметку, заверив такое исправление своей подписью и штампом.</w:t>
      </w:r>
      <w:r>
        <w:br/>
      </w:r>
      <w:r>
        <w:rPr>
          <w:rFonts w:ascii="Times New Roman"/>
          <w:b w:val="false"/>
          <w:i w:val="false"/>
          <w:color w:val="000000"/>
          <w:sz w:val="28"/>
        </w:rPr>
        <w:t>
</w:t>
      </w:r>
      <w:r>
        <w:rPr>
          <w:rFonts w:ascii="Times New Roman"/>
          <w:b w:val="false"/>
          <w:i w:val="false"/>
          <w:color w:val="000000"/>
          <w:sz w:val="28"/>
        </w:rPr>
        <w:t>
      81. Отправитель отвечает перед авиакомпанией за полноту, правильность, точность сведений, указанных в грузовой накладной, в том числе и в тех случаях, когда грузовая накладная была заполнена авиакомпанией по просьбе отправителя.</w:t>
      </w:r>
      <w:r>
        <w:br/>
      </w:r>
      <w:r>
        <w:rPr>
          <w:rFonts w:ascii="Times New Roman"/>
          <w:b w:val="false"/>
          <w:i w:val="false"/>
          <w:color w:val="000000"/>
          <w:sz w:val="28"/>
        </w:rPr>
        <w:t>
</w:t>
      </w:r>
      <w:r>
        <w:rPr>
          <w:rFonts w:ascii="Times New Roman"/>
          <w:b w:val="false"/>
          <w:i w:val="false"/>
          <w:color w:val="000000"/>
          <w:sz w:val="28"/>
        </w:rPr>
        <w:t>
      82. Отправитель возмещает ущерб, причиненный авиакомпании вследствие неправильности, неточности или неполноты сведений, указанных в транспортных документах.</w:t>
      </w:r>
      <w:r>
        <w:br/>
      </w:r>
      <w:r>
        <w:rPr>
          <w:rFonts w:ascii="Times New Roman"/>
          <w:b w:val="false"/>
          <w:i w:val="false"/>
          <w:color w:val="000000"/>
          <w:sz w:val="28"/>
        </w:rPr>
        <w:t>
</w:t>
      </w:r>
      <w:r>
        <w:rPr>
          <w:rFonts w:ascii="Times New Roman"/>
          <w:b w:val="false"/>
          <w:i w:val="false"/>
          <w:color w:val="000000"/>
          <w:sz w:val="28"/>
        </w:rPr>
        <w:t>
      83. Отсутствие, неправильность или утрата грузовой накладной не влияют ни на существование, ни на действительность договора перевозки.</w:t>
      </w:r>
      <w:r>
        <w:br/>
      </w:r>
      <w:r>
        <w:rPr>
          <w:rFonts w:ascii="Times New Roman"/>
          <w:b w:val="false"/>
          <w:i w:val="false"/>
          <w:color w:val="000000"/>
          <w:sz w:val="28"/>
        </w:rPr>
        <w:t>
</w:t>
      </w:r>
      <w:r>
        <w:rPr>
          <w:rFonts w:ascii="Times New Roman"/>
          <w:b w:val="false"/>
          <w:i w:val="false"/>
          <w:color w:val="000000"/>
          <w:sz w:val="28"/>
        </w:rPr>
        <w:t>
      84. Если грузовая накладная содержит исправления или изменения, внесенные в нее не авиакомпанией или ее агентом, то она признается недействительной.</w:t>
      </w:r>
      <w:r>
        <w:br/>
      </w:r>
      <w:r>
        <w:rPr>
          <w:rFonts w:ascii="Times New Roman"/>
          <w:b w:val="false"/>
          <w:i w:val="false"/>
          <w:color w:val="000000"/>
          <w:sz w:val="28"/>
        </w:rPr>
        <w:t>
</w:t>
      </w:r>
      <w:r>
        <w:rPr>
          <w:rFonts w:ascii="Times New Roman"/>
          <w:b w:val="false"/>
          <w:i w:val="false"/>
          <w:color w:val="000000"/>
          <w:sz w:val="28"/>
        </w:rPr>
        <w:t>
      85. Бронирование объема груза является необходимым условием перевозки груза.</w:t>
      </w:r>
      <w:r>
        <w:br/>
      </w:r>
      <w:r>
        <w:rPr>
          <w:rFonts w:ascii="Times New Roman"/>
          <w:b w:val="false"/>
          <w:i w:val="false"/>
          <w:color w:val="000000"/>
          <w:sz w:val="28"/>
        </w:rPr>
        <w:t>
</w:t>
      </w:r>
      <w:r>
        <w:rPr>
          <w:rFonts w:ascii="Times New Roman"/>
          <w:b w:val="false"/>
          <w:i w:val="false"/>
          <w:color w:val="000000"/>
          <w:sz w:val="28"/>
        </w:rPr>
        <w:t>
      86. Для перевозки груза осуществляется предварительное бронирование объема груза. Без предварительного бронирования может приниматься груз для перевозки на определенных направлениях по массе или по объему, согласованным с авиакомпанией.</w:t>
      </w:r>
      <w:r>
        <w:br/>
      </w:r>
      <w:r>
        <w:rPr>
          <w:rFonts w:ascii="Times New Roman"/>
          <w:b w:val="false"/>
          <w:i w:val="false"/>
          <w:color w:val="000000"/>
          <w:sz w:val="28"/>
        </w:rPr>
        <w:t>
</w:t>
      </w:r>
      <w:r>
        <w:rPr>
          <w:rFonts w:ascii="Times New Roman"/>
          <w:b w:val="false"/>
          <w:i w:val="false"/>
          <w:color w:val="000000"/>
          <w:sz w:val="28"/>
        </w:rPr>
        <w:t>
      87. Бронирование объема груза дает право на перевозку груза только в тот день и тем рейсом, на который был бронирован объем и между теми пунктами, которые были оговорены авиакомпанией и отправителем при бронировании. Бронирование объема груза считается предварительным до тех пор, пока авиакомпания не выдала отправителю грузовую накладную.</w:t>
      </w:r>
      <w:r>
        <w:br/>
      </w:r>
      <w:r>
        <w:rPr>
          <w:rFonts w:ascii="Times New Roman"/>
          <w:b w:val="false"/>
          <w:i w:val="false"/>
          <w:color w:val="000000"/>
          <w:sz w:val="28"/>
        </w:rPr>
        <w:t>
</w:t>
      </w:r>
      <w:r>
        <w:rPr>
          <w:rFonts w:ascii="Times New Roman"/>
          <w:b w:val="false"/>
          <w:i w:val="false"/>
          <w:color w:val="000000"/>
          <w:sz w:val="28"/>
        </w:rPr>
        <w:t>
      88. Заявка отправителя на бронирование объема груза включает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груза, число мест, общую массу и объем;</w:t>
      </w:r>
      <w:r>
        <w:br/>
      </w:r>
      <w:r>
        <w:rPr>
          <w:rFonts w:ascii="Times New Roman"/>
          <w:b w:val="false"/>
          <w:i w:val="false"/>
          <w:color w:val="000000"/>
          <w:sz w:val="28"/>
        </w:rPr>
        <w:t>
</w:t>
      </w:r>
      <w:r>
        <w:rPr>
          <w:rFonts w:ascii="Times New Roman"/>
          <w:b w:val="false"/>
          <w:i w:val="false"/>
          <w:color w:val="000000"/>
          <w:sz w:val="28"/>
        </w:rPr>
        <w:t>
      2) размеры каждого места;</w:t>
      </w:r>
      <w:r>
        <w:br/>
      </w:r>
      <w:r>
        <w:rPr>
          <w:rFonts w:ascii="Times New Roman"/>
          <w:b w:val="false"/>
          <w:i w:val="false"/>
          <w:color w:val="000000"/>
          <w:sz w:val="28"/>
        </w:rPr>
        <w:t>
</w:t>
      </w:r>
      <w:r>
        <w:rPr>
          <w:rFonts w:ascii="Times New Roman"/>
          <w:b w:val="false"/>
          <w:i w:val="false"/>
          <w:color w:val="000000"/>
          <w:sz w:val="28"/>
        </w:rPr>
        <w:t>
      3) маршрут, рейс и дату отправления;</w:t>
      </w:r>
      <w:r>
        <w:br/>
      </w:r>
      <w:r>
        <w:rPr>
          <w:rFonts w:ascii="Times New Roman"/>
          <w:b w:val="false"/>
          <w:i w:val="false"/>
          <w:color w:val="000000"/>
          <w:sz w:val="28"/>
        </w:rPr>
        <w:t>
</w:t>
      </w:r>
      <w:r>
        <w:rPr>
          <w:rFonts w:ascii="Times New Roman"/>
          <w:b w:val="false"/>
          <w:i w:val="false"/>
          <w:color w:val="000000"/>
          <w:sz w:val="28"/>
        </w:rPr>
        <w:t>
      4) наименование и номер документа, гарантирующего оплату перевозки;</w:t>
      </w:r>
      <w:r>
        <w:br/>
      </w:r>
      <w:r>
        <w:rPr>
          <w:rFonts w:ascii="Times New Roman"/>
          <w:b w:val="false"/>
          <w:i w:val="false"/>
          <w:color w:val="000000"/>
          <w:sz w:val="28"/>
        </w:rPr>
        <w:t>
</w:t>
      </w:r>
      <w:r>
        <w:rPr>
          <w:rFonts w:ascii="Times New Roman"/>
          <w:b w:val="false"/>
          <w:i w:val="false"/>
          <w:color w:val="000000"/>
          <w:sz w:val="28"/>
        </w:rPr>
        <w:t>
      5) особые свойства груза, требующие специальных условий или мер предосторожности при перевозке и хранении.</w:t>
      </w:r>
      <w:r>
        <w:br/>
      </w:r>
      <w:r>
        <w:rPr>
          <w:rFonts w:ascii="Times New Roman"/>
          <w:b w:val="false"/>
          <w:i w:val="false"/>
          <w:color w:val="000000"/>
          <w:sz w:val="28"/>
        </w:rPr>
        <w:t>
</w:t>
      </w:r>
      <w:r>
        <w:rPr>
          <w:rFonts w:ascii="Times New Roman"/>
          <w:b w:val="false"/>
          <w:i w:val="false"/>
          <w:color w:val="000000"/>
          <w:sz w:val="28"/>
        </w:rPr>
        <w:t>
      89. Если запрашиваемый отправителем маршрут является неприемлемым для авиакомпании, то последний выбирает маршрут по своему усмотрению с согласия отправителя.</w:t>
      </w:r>
      <w:r>
        <w:br/>
      </w:r>
      <w:r>
        <w:rPr>
          <w:rFonts w:ascii="Times New Roman"/>
          <w:b w:val="false"/>
          <w:i w:val="false"/>
          <w:color w:val="000000"/>
          <w:sz w:val="28"/>
        </w:rPr>
        <w:t>
</w:t>
      </w:r>
      <w:r>
        <w:rPr>
          <w:rFonts w:ascii="Times New Roman"/>
          <w:b w:val="false"/>
          <w:i w:val="false"/>
          <w:color w:val="000000"/>
          <w:sz w:val="28"/>
        </w:rPr>
        <w:t>
      90. Заявка на бронирование объема груза считается принятой авиакомпанией с момента извещения отправителя или авиакомпании, представившей заявку о произведенном бронировании.</w:t>
      </w:r>
      <w:r>
        <w:br/>
      </w:r>
      <w:r>
        <w:rPr>
          <w:rFonts w:ascii="Times New Roman"/>
          <w:b w:val="false"/>
          <w:i w:val="false"/>
          <w:color w:val="000000"/>
          <w:sz w:val="28"/>
        </w:rPr>
        <w:t>
</w:t>
      </w:r>
      <w:r>
        <w:rPr>
          <w:rFonts w:ascii="Times New Roman"/>
          <w:b w:val="false"/>
          <w:i w:val="false"/>
          <w:color w:val="000000"/>
          <w:sz w:val="28"/>
        </w:rPr>
        <w:t>
      91. Бронирование на определенный рейс не будет действительным, если:</w:t>
      </w:r>
      <w:r>
        <w:br/>
      </w:r>
      <w:r>
        <w:rPr>
          <w:rFonts w:ascii="Times New Roman"/>
          <w:b w:val="false"/>
          <w:i w:val="false"/>
          <w:color w:val="000000"/>
          <w:sz w:val="28"/>
        </w:rPr>
        <w:t>
</w:t>
      </w:r>
      <w:r>
        <w:rPr>
          <w:rFonts w:ascii="Times New Roman"/>
          <w:b w:val="false"/>
          <w:i w:val="false"/>
          <w:color w:val="000000"/>
          <w:sz w:val="28"/>
        </w:rPr>
        <w:t>
      1) отправитель не внес аванс в сумме и в сроки, которые предусмотрены актами авиакомпании;</w:t>
      </w:r>
      <w:r>
        <w:br/>
      </w:r>
      <w:r>
        <w:rPr>
          <w:rFonts w:ascii="Times New Roman"/>
          <w:b w:val="false"/>
          <w:i w:val="false"/>
          <w:color w:val="000000"/>
          <w:sz w:val="28"/>
        </w:rPr>
        <w:t>
</w:t>
      </w:r>
      <w:r>
        <w:rPr>
          <w:rFonts w:ascii="Times New Roman"/>
          <w:b w:val="false"/>
          <w:i w:val="false"/>
          <w:color w:val="000000"/>
          <w:sz w:val="28"/>
        </w:rPr>
        <w:t>
      2) отправителю не была выдана грузовая накладная на перевозку груза.</w:t>
      </w:r>
      <w:r>
        <w:br/>
      </w:r>
      <w:r>
        <w:rPr>
          <w:rFonts w:ascii="Times New Roman"/>
          <w:b w:val="false"/>
          <w:i w:val="false"/>
          <w:color w:val="000000"/>
          <w:sz w:val="28"/>
        </w:rPr>
        <w:t>
</w:t>
      </w:r>
      <w:r>
        <w:rPr>
          <w:rFonts w:ascii="Times New Roman"/>
          <w:b w:val="false"/>
          <w:i w:val="false"/>
          <w:color w:val="000000"/>
          <w:sz w:val="28"/>
        </w:rPr>
        <w:t>
      92. Если отправитель не доставил груз в сроки или доставил его с неправильно оформленными документами или не подготовил груз к отправке, то авиакомпания может аннулировать ранее произведенное для этого бронирование из данного аэропорта.</w:t>
      </w:r>
      <w:r>
        <w:br/>
      </w:r>
      <w:r>
        <w:rPr>
          <w:rFonts w:ascii="Times New Roman"/>
          <w:b w:val="false"/>
          <w:i w:val="false"/>
          <w:color w:val="000000"/>
          <w:sz w:val="28"/>
        </w:rPr>
        <w:t>
</w:t>
      </w:r>
      <w:r>
        <w:rPr>
          <w:rFonts w:ascii="Times New Roman"/>
          <w:b w:val="false"/>
          <w:i w:val="false"/>
          <w:color w:val="000000"/>
          <w:sz w:val="28"/>
        </w:rPr>
        <w:t>
      93. За просрочку в доставке груза авиакомпания уплачивает получателю штраф в размере 5 % за перевозку за каждые сутки просрочки, но не свыше 50 % платы за перевозку.</w:t>
      </w:r>
      <w:r>
        <w:br/>
      </w:r>
      <w:r>
        <w:rPr>
          <w:rFonts w:ascii="Times New Roman"/>
          <w:b w:val="false"/>
          <w:i w:val="false"/>
          <w:color w:val="000000"/>
          <w:sz w:val="28"/>
        </w:rPr>
        <w:t>
</w:t>
      </w:r>
      <w:r>
        <w:rPr>
          <w:rFonts w:ascii="Times New Roman"/>
          <w:b w:val="false"/>
          <w:i w:val="false"/>
          <w:color w:val="000000"/>
          <w:sz w:val="28"/>
        </w:rPr>
        <w:t>
      94. Расходы на связь, предоставленную авиакомпанией по просьбе отправителя, которые касаются перевозки груза и бронирования, за исключением расходов на связь, относящихся к первоначальному бронированию, оплачиваются отправителем.</w:t>
      </w:r>
      <w:r>
        <w:br/>
      </w:r>
      <w:r>
        <w:rPr>
          <w:rFonts w:ascii="Times New Roman"/>
          <w:b w:val="false"/>
          <w:i w:val="false"/>
          <w:color w:val="000000"/>
          <w:sz w:val="28"/>
        </w:rPr>
        <w:t>
</w:t>
      </w:r>
      <w:r>
        <w:rPr>
          <w:rFonts w:ascii="Times New Roman"/>
          <w:b w:val="false"/>
          <w:i w:val="false"/>
          <w:color w:val="000000"/>
          <w:sz w:val="28"/>
        </w:rPr>
        <w:t>
      95. Груз принимается к воздушной перевозке на следующих условиях:</w:t>
      </w:r>
      <w:r>
        <w:br/>
      </w:r>
      <w:r>
        <w:rPr>
          <w:rFonts w:ascii="Times New Roman"/>
          <w:b w:val="false"/>
          <w:i w:val="false"/>
          <w:color w:val="000000"/>
          <w:sz w:val="28"/>
        </w:rPr>
        <w:t>
</w:t>
      </w:r>
      <w:r>
        <w:rPr>
          <w:rFonts w:ascii="Times New Roman"/>
          <w:b w:val="false"/>
          <w:i w:val="false"/>
          <w:color w:val="000000"/>
          <w:sz w:val="28"/>
        </w:rPr>
        <w:t>
      1) ввоз, вывоз или транзит груза осуществляется в соответствии с нормативными правовыми актами страны, на территорию, с территории или через территорию которой осуществляется перевозка;</w:t>
      </w:r>
      <w:r>
        <w:br/>
      </w:r>
      <w:r>
        <w:rPr>
          <w:rFonts w:ascii="Times New Roman"/>
          <w:b w:val="false"/>
          <w:i w:val="false"/>
          <w:color w:val="000000"/>
          <w:sz w:val="28"/>
        </w:rPr>
        <w:t>
</w:t>
      </w:r>
      <w:r>
        <w:rPr>
          <w:rFonts w:ascii="Times New Roman"/>
          <w:b w:val="false"/>
          <w:i w:val="false"/>
          <w:color w:val="000000"/>
          <w:sz w:val="28"/>
        </w:rPr>
        <w:t>
      2) габариты груза обеспечивают его свободную погрузку и выгрузку, размещение в багажно-грузовых отсеках воздушных судов и его крепление;</w:t>
      </w:r>
      <w:r>
        <w:br/>
      </w:r>
      <w:r>
        <w:rPr>
          <w:rFonts w:ascii="Times New Roman"/>
          <w:b w:val="false"/>
          <w:i w:val="false"/>
          <w:color w:val="000000"/>
          <w:sz w:val="28"/>
        </w:rPr>
        <w:t>
</w:t>
      </w:r>
      <w:r>
        <w:rPr>
          <w:rFonts w:ascii="Times New Roman"/>
          <w:b w:val="false"/>
          <w:i w:val="false"/>
          <w:color w:val="000000"/>
          <w:sz w:val="28"/>
        </w:rPr>
        <w:t>
      3) при перевозке на рейсовых пассажирских воздушных судах масса и габариты груза не превышает пределов, установленных правилами авиакомпании;</w:t>
      </w:r>
      <w:r>
        <w:br/>
      </w:r>
      <w:r>
        <w:rPr>
          <w:rFonts w:ascii="Times New Roman"/>
          <w:b w:val="false"/>
          <w:i w:val="false"/>
          <w:color w:val="000000"/>
          <w:sz w:val="28"/>
        </w:rPr>
        <w:t>
</w:t>
      </w:r>
      <w:r>
        <w:rPr>
          <w:rFonts w:ascii="Times New Roman"/>
          <w:b w:val="false"/>
          <w:i w:val="false"/>
          <w:color w:val="000000"/>
          <w:sz w:val="28"/>
        </w:rPr>
        <w:t>
      4) к грузу прилагаются сопроводительные документы;</w:t>
      </w:r>
      <w:r>
        <w:br/>
      </w:r>
      <w:r>
        <w:rPr>
          <w:rFonts w:ascii="Times New Roman"/>
          <w:b w:val="false"/>
          <w:i w:val="false"/>
          <w:color w:val="000000"/>
          <w:sz w:val="28"/>
        </w:rPr>
        <w:t>
</w:t>
      </w:r>
      <w:r>
        <w:rPr>
          <w:rFonts w:ascii="Times New Roman"/>
          <w:b w:val="false"/>
          <w:i w:val="false"/>
          <w:color w:val="000000"/>
          <w:sz w:val="28"/>
        </w:rPr>
        <w:t>
      5) груз не создает опасности для воздушного судна, находящихся на нем людей и имущества и по своим свойствам не создает неудобств для пассажиров.</w:t>
      </w:r>
      <w:r>
        <w:br/>
      </w:r>
      <w:r>
        <w:rPr>
          <w:rFonts w:ascii="Times New Roman"/>
          <w:b w:val="false"/>
          <w:i w:val="false"/>
          <w:color w:val="000000"/>
          <w:sz w:val="28"/>
        </w:rPr>
        <w:t>
</w:t>
      </w:r>
      <w:r>
        <w:rPr>
          <w:rFonts w:ascii="Times New Roman"/>
          <w:b w:val="false"/>
          <w:i w:val="false"/>
          <w:color w:val="000000"/>
          <w:sz w:val="28"/>
        </w:rPr>
        <w:t>
      96. Груз, превышающий установленные пределы по массе и габаритам, может быть принят к перевозке только с согласия авиакомпании.</w:t>
      </w:r>
      <w:r>
        <w:br/>
      </w:r>
      <w:r>
        <w:rPr>
          <w:rFonts w:ascii="Times New Roman"/>
          <w:b w:val="false"/>
          <w:i w:val="false"/>
          <w:color w:val="000000"/>
          <w:sz w:val="28"/>
        </w:rPr>
        <w:t>
</w:t>
      </w:r>
      <w:r>
        <w:rPr>
          <w:rFonts w:ascii="Times New Roman"/>
          <w:b w:val="false"/>
          <w:i w:val="false"/>
          <w:color w:val="000000"/>
          <w:sz w:val="28"/>
        </w:rPr>
        <w:t>
      97. Груз пакуется с учетом его особых свойств таким образом, чтобы при обычных мерах обращения обеспечивалась его сохранность при перевозке, а также исключалась возможность причинения вреда лицам или повреждения другого груза или имущества авиакомпании.</w:t>
      </w:r>
      <w:r>
        <w:br/>
      </w:r>
      <w:r>
        <w:rPr>
          <w:rFonts w:ascii="Times New Roman"/>
          <w:b w:val="false"/>
          <w:i w:val="false"/>
          <w:color w:val="000000"/>
          <w:sz w:val="28"/>
        </w:rPr>
        <w:t>
</w:t>
      </w:r>
      <w:r>
        <w:rPr>
          <w:rFonts w:ascii="Times New Roman"/>
          <w:b w:val="false"/>
          <w:i w:val="false"/>
          <w:color w:val="000000"/>
          <w:sz w:val="28"/>
        </w:rPr>
        <w:t>
      98. Тара или упаковка мест, сдаваемых к перевозке с объявленной ценностью, пломбируется отправителем.</w:t>
      </w:r>
      <w:r>
        <w:br/>
      </w:r>
      <w:r>
        <w:rPr>
          <w:rFonts w:ascii="Times New Roman"/>
          <w:b w:val="false"/>
          <w:i w:val="false"/>
          <w:color w:val="000000"/>
          <w:sz w:val="28"/>
        </w:rPr>
        <w:t>
</w:t>
      </w:r>
      <w:r>
        <w:rPr>
          <w:rFonts w:ascii="Times New Roman"/>
          <w:b w:val="false"/>
          <w:i w:val="false"/>
          <w:color w:val="000000"/>
          <w:sz w:val="28"/>
        </w:rPr>
        <w:t>
      Пломбы должны быть стандартными, иметь ясные оттиски цифровых и буквенных знаков. В грузовой накладной делается отметка о произведенном опломбировании груза и указывается наименование отправительских пломб.</w:t>
      </w:r>
      <w:r>
        <w:br/>
      </w:r>
      <w:r>
        <w:rPr>
          <w:rFonts w:ascii="Times New Roman"/>
          <w:b w:val="false"/>
          <w:i w:val="false"/>
          <w:color w:val="000000"/>
          <w:sz w:val="28"/>
        </w:rPr>
        <w:t>
</w:t>
      </w:r>
      <w:r>
        <w:rPr>
          <w:rFonts w:ascii="Times New Roman"/>
          <w:b w:val="false"/>
          <w:i w:val="false"/>
          <w:color w:val="000000"/>
          <w:sz w:val="28"/>
        </w:rPr>
        <w:t>
      99. Каждое место перевозимого груза имеет отправительскую и транспортную маркировку и/или специальную маркировку, отражающую специальные условия перевозки груза.</w:t>
      </w:r>
      <w:r>
        <w:br/>
      </w:r>
      <w:r>
        <w:rPr>
          <w:rFonts w:ascii="Times New Roman"/>
          <w:b w:val="false"/>
          <w:i w:val="false"/>
          <w:color w:val="000000"/>
          <w:sz w:val="28"/>
        </w:rPr>
        <w:t>
</w:t>
      </w:r>
      <w:r>
        <w:rPr>
          <w:rFonts w:ascii="Times New Roman"/>
          <w:b w:val="false"/>
          <w:i w:val="false"/>
          <w:color w:val="000000"/>
          <w:sz w:val="28"/>
        </w:rPr>
        <w:t>
      Маркировка выполняется в соответствии с правилами авиакомпании, разработанными на основе стандартов Международной организацией гражданской авиации (ИКАО) и Международной Ассоциации воздушного транспорта (ИАТА) и должна содержать следующие сведения:</w:t>
      </w:r>
      <w:r>
        <w:br/>
      </w:r>
      <w:r>
        <w:rPr>
          <w:rFonts w:ascii="Times New Roman"/>
          <w:b w:val="false"/>
          <w:i w:val="false"/>
          <w:color w:val="000000"/>
          <w:sz w:val="28"/>
        </w:rPr>
        <w:t>
</w:t>
      </w:r>
      <w:r>
        <w:rPr>
          <w:rFonts w:ascii="Times New Roman"/>
          <w:b w:val="false"/>
          <w:i w:val="false"/>
          <w:color w:val="000000"/>
          <w:sz w:val="28"/>
        </w:rPr>
        <w:t>
      наименование аэропортов назначения и отправления;</w:t>
      </w:r>
      <w:r>
        <w:br/>
      </w:r>
      <w:r>
        <w:rPr>
          <w:rFonts w:ascii="Times New Roman"/>
          <w:b w:val="false"/>
          <w:i w:val="false"/>
          <w:color w:val="000000"/>
          <w:sz w:val="28"/>
        </w:rPr>
        <w:t>
</w:t>
      </w:r>
      <w:r>
        <w:rPr>
          <w:rFonts w:ascii="Times New Roman"/>
          <w:b w:val="false"/>
          <w:i w:val="false"/>
          <w:color w:val="000000"/>
          <w:sz w:val="28"/>
        </w:rPr>
        <w:t>
      точные адреса получателя и отправителя;</w:t>
      </w:r>
      <w:r>
        <w:br/>
      </w:r>
      <w:r>
        <w:rPr>
          <w:rFonts w:ascii="Times New Roman"/>
          <w:b w:val="false"/>
          <w:i w:val="false"/>
          <w:color w:val="000000"/>
          <w:sz w:val="28"/>
        </w:rPr>
        <w:t>
</w:t>
      </w:r>
      <w:r>
        <w:rPr>
          <w:rFonts w:ascii="Times New Roman"/>
          <w:b w:val="false"/>
          <w:i w:val="false"/>
          <w:color w:val="000000"/>
          <w:sz w:val="28"/>
        </w:rPr>
        <w:t>
      массу брутто каждого места.</w:t>
      </w:r>
      <w:r>
        <w:br/>
      </w:r>
      <w:r>
        <w:rPr>
          <w:rFonts w:ascii="Times New Roman"/>
          <w:b w:val="false"/>
          <w:i w:val="false"/>
          <w:color w:val="000000"/>
          <w:sz w:val="28"/>
        </w:rPr>
        <w:t>
</w:t>
      </w:r>
      <w:r>
        <w:rPr>
          <w:rFonts w:ascii="Times New Roman"/>
          <w:b w:val="false"/>
          <w:i w:val="false"/>
          <w:color w:val="000000"/>
          <w:sz w:val="28"/>
        </w:rPr>
        <w:t>
      100. За несоблюдение условий приема груза к перевозке отвечает отправитель. Отправитель освобождает авиакомпанию от всех обязательств, вытекающих из договора воздушной перевозки груза и расходов, которые могут возникнуть вследствие включения отправителем в грузовую отправку предметов, запрещенных к перевозке законами и правилами, действующими в соответствующих странах, или вследствие отсутствия, недостаточности или неправильности сведений относительно маркировки, массы, числа мест, адреса, описания груза или качества упаковки, а также из-за отсутствия, задержки или неправильности таможенных разрешений или других требуемых документов.</w:t>
      </w:r>
      <w:r>
        <w:br/>
      </w:r>
      <w:r>
        <w:rPr>
          <w:rFonts w:ascii="Times New Roman"/>
          <w:b w:val="false"/>
          <w:i w:val="false"/>
          <w:color w:val="000000"/>
          <w:sz w:val="28"/>
        </w:rPr>
        <w:t>
</w:t>
      </w:r>
      <w:r>
        <w:rPr>
          <w:rFonts w:ascii="Times New Roman"/>
          <w:b w:val="false"/>
          <w:i w:val="false"/>
          <w:color w:val="000000"/>
          <w:sz w:val="28"/>
        </w:rPr>
        <w:t>
      101. Авиакомпания отказывает в приеме груза к перевозке, если он не соответствует требованиям, изложенным в пункте 95 настоящих Правил.</w:t>
      </w:r>
      <w:r>
        <w:br/>
      </w:r>
      <w:r>
        <w:rPr>
          <w:rFonts w:ascii="Times New Roman"/>
          <w:b w:val="false"/>
          <w:i w:val="false"/>
          <w:color w:val="000000"/>
          <w:sz w:val="28"/>
        </w:rPr>
        <w:t>
</w:t>
      </w:r>
      <w:r>
        <w:rPr>
          <w:rFonts w:ascii="Times New Roman"/>
          <w:b w:val="false"/>
          <w:i w:val="false"/>
          <w:color w:val="000000"/>
          <w:sz w:val="28"/>
        </w:rPr>
        <w:t>
      102. Перевозка трансферного груза осуществляется только после получения подтвержденного бронирования объема груза по всему маршруту перевозки.</w:t>
      </w:r>
      <w:r>
        <w:br/>
      </w:r>
      <w:r>
        <w:rPr>
          <w:rFonts w:ascii="Times New Roman"/>
          <w:b w:val="false"/>
          <w:i w:val="false"/>
          <w:color w:val="000000"/>
          <w:sz w:val="28"/>
        </w:rPr>
        <w:t>
</w:t>
      </w:r>
      <w:r>
        <w:rPr>
          <w:rFonts w:ascii="Times New Roman"/>
          <w:b w:val="false"/>
          <w:i w:val="false"/>
          <w:color w:val="000000"/>
          <w:sz w:val="28"/>
        </w:rPr>
        <w:t>
      103. Трансферный груз прибывает в аэропорт трансфера за такой срок, который достаточен для выполнения процедур по передаче груза с одного рейса на другой.</w:t>
      </w:r>
      <w:r>
        <w:br/>
      </w:r>
      <w:r>
        <w:rPr>
          <w:rFonts w:ascii="Times New Roman"/>
          <w:b w:val="false"/>
          <w:i w:val="false"/>
          <w:color w:val="000000"/>
          <w:sz w:val="28"/>
        </w:rPr>
        <w:t>
</w:t>
      </w:r>
      <w:r>
        <w:rPr>
          <w:rFonts w:ascii="Times New Roman"/>
          <w:b w:val="false"/>
          <w:i w:val="false"/>
          <w:color w:val="000000"/>
          <w:sz w:val="28"/>
        </w:rPr>
        <w:t>
      104. Масса, габариты и свойства трансферного груза, направляемого через аэропорты Республики Казахстан, открытые для международных полетов, во внутренние аэропорты, должны соответствовать возможности их перевозки на воздушных судах, которые эксплуатируются на внутренних линиях, отвечают правилам авиакомпании, имеющимся условиям и возможностям их хранения в аэропортах трансфера.</w:t>
      </w:r>
      <w:r>
        <w:br/>
      </w:r>
      <w:r>
        <w:rPr>
          <w:rFonts w:ascii="Times New Roman"/>
          <w:b w:val="false"/>
          <w:i w:val="false"/>
          <w:color w:val="000000"/>
          <w:sz w:val="28"/>
        </w:rPr>
        <w:t>
</w:t>
      </w:r>
      <w:r>
        <w:rPr>
          <w:rFonts w:ascii="Times New Roman"/>
          <w:b w:val="false"/>
          <w:i w:val="false"/>
          <w:color w:val="000000"/>
          <w:sz w:val="28"/>
        </w:rPr>
        <w:t>
      105. Авиакомпания изменяет указанный в грузовой накладной маршрут перевозки груза без изменения пункта назначения, если иное не согласовано с отправителем или получателем.</w:t>
      </w:r>
      <w:r>
        <w:br/>
      </w:r>
      <w:r>
        <w:rPr>
          <w:rFonts w:ascii="Times New Roman"/>
          <w:b w:val="false"/>
          <w:i w:val="false"/>
          <w:color w:val="000000"/>
          <w:sz w:val="28"/>
        </w:rPr>
        <w:t>
</w:t>
      </w:r>
      <w:r>
        <w:rPr>
          <w:rFonts w:ascii="Times New Roman"/>
          <w:b w:val="false"/>
          <w:i w:val="false"/>
          <w:color w:val="000000"/>
          <w:sz w:val="28"/>
        </w:rPr>
        <w:t>
      106. Если отправка груза задерживается по причинам независящим от авиакомпании в каком-либо пункте до начала или во время перевозки, то она извещает отправителя по указанному в грузовой накладной адресу, помещает груз на складе, сдает груз таможенному учреждению, а также передает груз на другой вид транспорта для последующей перевозки в адрес получателя.</w:t>
      </w:r>
      <w:r>
        <w:br/>
      </w:r>
      <w:r>
        <w:rPr>
          <w:rFonts w:ascii="Times New Roman"/>
          <w:b w:val="false"/>
          <w:i w:val="false"/>
          <w:color w:val="000000"/>
          <w:sz w:val="28"/>
        </w:rPr>
        <w:t>
</w:t>
      </w:r>
      <w:r>
        <w:rPr>
          <w:rFonts w:ascii="Times New Roman"/>
          <w:b w:val="false"/>
          <w:i w:val="false"/>
          <w:color w:val="000000"/>
          <w:sz w:val="28"/>
        </w:rPr>
        <w:t>
      107. Отправитель при условии выполнения всех обязательств, вытекающих из договора воздушной перевозки груза и соблюдения правил, может:</w:t>
      </w:r>
      <w:r>
        <w:br/>
      </w:r>
      <w:r>
        <w:rPr>
          <w:rFonts w:ascii="Times New Roman"/>
          <w:b w:val="false"/>
          <w:i w:val="false"/>
          <w:color w:val="000000"/>
          <w:sz w:val="28"/>
        </w:rPr>
        <w:t>
</w:t>
      </w:r>
      <w:r>
        <w:rPr>
          <w:rFonts w:ascii="Times New Roman"/>
          <w:b w:val="false"/>
          <w:i w:val="false"/>
          <w:color w:val="000000"/>
          <w:sz w:val="28"/>
        </w:rPr>
        <w:t>
      1) получить груз обратно в пункте отправления или назначения;</w:t>
      </w:r>
      <w:r>
        <w:br/>
      </w:r>
      <w:r>
        <w:rPr>
          <w:rFonts w:ascii="Times New Roman"/>
          <w:b w:val="false"/>
          <w:i w:val="false"/>
          <w:color w:val="000000"/>
          <w:sz w:val="28"/>
        </w:rPr>
        <w:t>
</w:t>
      </w:r>
      <w:r>
        <w:rPr>
          <w:rFonts w:ascii="Times New Roman"/>
          <w:b w:val="false"/>
          <w:i w:val="false"/>
          <w:color w:val="000000"/>
          <w:sz w:val="28"/>
        </w:rPr>
        <w:t>
      2) задержать груз в промежуточном пункте;</w:t>
      </w:r>
      <w:r>
        <w:br/>
      </w:r>
      <w:r>
        <w:rPr>
          <w:rFonts w:ascii="Times New Roman"/>
          <w:b w:val="false"/>
          <w:i w:val="false"/>
          <w:color w:val="000000"/>
          <w:sz w:val="28"/>
        </w:rPr>
        <w:t>
</w:t>
      </w:r>
      <w:r>
        <w:rPr>
          <w:rFonts w:ascii="Times New Roman"/>
          <w:b w:val="false"/>
          <w:i w:val="false"/>
          <w:color w:val="000000"/>
          <w:sz w:val="28"/>
        </w:rPr>
        <w:t>
      3) изменить указанного в грузовой накладной получателя;</w:t>
      </w:r>
      <w:r>
        <w:br/>
      </w:r>
      <w:r>
        <w:rPr>
          <w:rFonts w:ascii="Times New Roman"/>
          <w:b w:val="false"/>
          <w:i w:val="false"/>
          <w:color w:val="000000"/>
          <w:sz w:val="28"/>
        </w:rPr>
        <w:t>
</w:t>
      </w:r>
      <w:r>
        <w:rPr>
          <w:rFonts w:ascii="Times New Roman"/>
          <w:b w:val="false"/>
          <w:i w:val="false"/>
          <w:color w:val="000000"/>
          <w:sz w:val="28"/>
        </w:rPr>
        <w:t>
      4) потребовать возвращения груза в пункт отправления.</w:t>
      </w:r>
      <w:r>
        <w:br/>
      </w:r>
      <w:r>
        <w:rPr>
          <w:rFonts w:ascii="Times New Roman"/>
          <w:b w:val="false"/>
          <w:i w:val="false"/>
          <w:color w:val="000000"/>
          <w:sz w:val="28"/>
        </w:rPr>
        <w:t>
</w:t>
      </w:r>
      <w:r>
        <w:rPr>
          <w:rFonts w:ascii="Times New Roman"/>
          <w:b w:val="false"/>
          <w:i w:val="false"/>
          <w:color w:val="000000"/>
          <w:sz w:val="28"/>
        </w:rPr>
        <w:t>
      108. Распоряжение перевозкой осуществляется только при условии предъявления авиакомпании выданного отправителю экземпляра грузовой накладной. Все указания по распоряжению грузом оформляются в письменном виде.</w:t>
      </w:r>
      <w:r>
        <w:br/>
      </w:r>
      <w:r>
        <w:rPr>
          <w:rFonts w:ascii="Times New Roman"/>
          <w:b w:val="false"/>
          <w:i w:val="false"/>
          <w:color w:val="000000"/>
          <w:sz w:val="28"/>
        </w:rPr>
        <w:t>
</w:t>
      </w:r>
      <w:r>
        <w:rPr>
          <w:rFonts w:ascii="Times New Roman"/>
          <w:b w:val="false"/>
          <w:i w:val="false"/>
          <w:color w:val="000000"/>
          <w:sz w:val="28"/>
        </w:rPr>
        <w:t>
      Если вследствие распоряжения грузом изменяется наименование получателя, то новым получателем считается тот, наименование которого будет указано в грузовой накладной.</w:t>
      </w:r>
      <w:r>
        <w:br/>
      </w:r>
      <w:r>
        <w:rPr>
          <w:rFonts w:ascii="Times New Roman"/>
          <w:b w:val="false"/>
          <w:i w:val="false"/>
          <w:color w:val="000000"/>
          <w:sz w:val="28"/>
        </w:rPr>
        <w:t>
</w:t>
      </w:r>
      <w:r>
        <w:rPr>
          <w:rFonts w:ascii="Times New Roman"/>
          <w:b w:val="false"/>
          <w:i w:val="false"/>
          <w:color w:val="000000"/>
          <w:sz w:val="28"/>
        </w:rPr>
        <w:t>
      109. Любые изменения условий договора перевозки вносятся в грузовую накладную.</w:t>
      </w:r>
      <w:r>
        <w:br/>
      </w:r>
      <w:r>
        <w:rPr>
          <w:rFonts w:ascii="Times New Roman"/>
          <w:b w:val="false"/>
          <w:i w:val="false"/>
          <w:color w:val="000000"/>
          <w:sz w:val="28"/>
        </w:rPr>
        <w:t>
</w:t>
      </w:r>
      <w:r>
        <w:rPr>
          <w:rFonts w:ascii="Times New Roman"/>
          <w:b w:val="false"/>
          <w:i w:val="false"/>
          <w:color w:val="000000"/>
          <w:sz w:val="28"/>
        </w:rPr>
        <w:t>
      110. Если исполнение распоряжения перевозкой невозможно, авиакомпания отказывается от выполнения этого распоряжения, о чем немедленно уведомляет отправителя.</w:t>
      </w:r>
      <w:r>
        <w:br/>
      </w:r>
      <w:r>
        <w:rPr>
          <w:rFonts w:ascii="Times New Roman"/>
          <w:b w:val="false"/>
          <w:i w:val="false"/>
          <w:color w:val="000000"/>
          <w:sz w:val="28"/>
        </w:rPr>
        <w:t>
</w:t>
      </w:r>
      <w:r>
        <w:rPr>
          <w:rFonts w:ascii="Times New Roman"/>
          <w:b w:val="false"/>
          <w:i w:val="false"/>
          <w:color w:val="000000"/>
          <w:sz w:val="28"/>
        </w:rPr>
        <w:t>
      111. С момента прибытия груза в пункт назначения получатель требует от авиакомпании выдачи ему груза и грузовой накладной.</w:t>
      </w:r>
      <w:r>
        <w:br/>
      </w:r>
      <w:r>
        <w:rPr>
          <w:rFonts w:ascii="Times New Roman"/>
          <w:b w:val="false"/>
          <w:i w:val="false"/>
          <w:color w:val="000000"/>
          <w:sz w:val="28"/>
        </w:rPr>
        <w:t>
</w:t>
      </w:r>
      <w:r>
        <w:rPr>
          <w:rFonts w:ascii="Times New Roman"/>
          <w:b w:val="false"/>
          <w:i w:val="false"/>
          <w:color w:val="000000"/>
          <w:sz w:val="28"/>
        </w:rPr>
        <w:t>
      112. Распоряжение грузом прекращается после прибытия груза в пункт назначения и получатель получил груз или потребовал доставки груза или совершил иные действия, свидетельствующие о принятии им груза.</w:t>
      </w:r>
      <w:r>
        <w:br/>
      </w:r>
      <w:r>
        <w:rPr>
          <w:rFonts w:ascii="Times New Roman"/>
          <w:b w:val="false"/>
          <w:i w:val="false"/>
          <w:color w:val="000000"/>
          <w:sz w:val="28"/>
        </w:rPr>
        <w:t>
</w:t>
      </w:r>
      <w:r>
        <w:rPr>
          <w:rFonts w:ascii="Times New Roman"/>
          <w:b w:val="false"/>
          <w:i w:val="false"/>
          <w:color w:val="000000"/>
          <w:sz w:val="28"/>
        </w:rPr>
        <w:t>
      113. Груз выдается получателю, указанному в грузовой накладной, либо уполномоченному им лицу.</w:t>
      </w:r>
      <w:r>
        <w:br/>
      </w:r>
      <w:r>
        <w:rPr>
          <w:rFonts w:ascii="Times New Roman"/>
          <w:b w:val="false"/>
          <w:i w:val="false"/>
          <w:color w:val="000000"/>
          <w:sz w:val="28"/>
        </w:rPr>
        <w:t>
</w:t>
      </w:r>
      <w:r>
        <w:rPr>
          <w:rFonts w:ascii="Times New Roman"/>
          <w:b w:val="false"/>
          <w:i w:val="false"/>
          <w:color w:val="000000"/>
          <w:sz w:val="28"/>
        </w:rPr>
        <w:t>
      114. Авиакомпания выдает груз получателю только по документу, подтверждающему получение груза и после выполнения им всех условий, указанных в грузовой накладной и настоящих Правилах.</w:t>
      </w:r>
      <w:r>
        <w:br/>
      </w:r>
      <w:r>
        <w:rPr>
          <w:rFonts w:ascii="Times New Roman"/>
          <w:b w:val="false"/>
          <w:i w:val="false"/>
          <w:color w:val="000000"/>
          <w:sz w:val="28"/>
        </w:rPr>
        <w:t>
</w:t>
      </w:r>
      <w:r>
        <w:rPr>
          <w:rFonts w:ascii="Times New Roman"/>
          <w:b w:val="false"/>
          <w:i w:val="false"/>
          <w:color w:val="000000"/>
          <w:sz w:val="28"/>
        </w:rPr>
        <w:t>
      115. Выдача груза государственному органу при отсутствии получателя считается выдачей его получателю при условии, что авиакомпания передает отправителю или получателю документы, удостоверяющие такую выдачу груза.</w:t>
      </w:r>
      <w:r>
        <w:br/>
      </w:r>
      <w:r>
        <w:rPr>
          <w:rFonts w:ascii="Times New Roman"/>
          <w:b w:val="false"/>
          <w:i w:val="false"/>
          <w:color w:val="000000"/>
          <w:sz w:val="28"/>
        </w:rPr>
        <w:t>
</w:t>
      </w:r>
      <w:r>
        <w:rPr>
          <w:rFonts w:ascii="Times New Roman"/>
          <w:b w:val="false"/>
          <w:i w:val="false"/>
          <w:color w:val="000000"/>
          <w:sz w:val="28"/>
        </w:rPr>
        <w:t>
      116. За исключением случаев, когда груз подлежит дальнейшей или обратной перевозке, уведомление о прибытии груза направляется получателю, либо лицу, указанному в соответствующей графе грузовой накладной, в течение 12 часов с момента прибытия воздушного судна, а в отношении скоропортящегося, опасного груза или животных - в течение 3 часов.</w:t>
      </w:r>
      <w:r>
        <w:br/>
      </w:r>
      <w:r>
        <w:rPr>
          <w:rFonts w:ascii="Times New Roman"/>
          <w:b w:val="false"/>
          <w:i w:val="false"/>
          <w:color w:val="000000"/>
          <w:sz w:val="28"/>
        </w:rPr>
        <w:t>
</w:t>
      </w:r>
      <w:r>
        <w:rPr>
          <w:rFonts w:ascii="Times New Roman"/>
          <w:b w:val="false"/>
          <w:i w:val="false"/>
          <w:color w:val="000000"/>
          <w:sz w:val="28"/>
        </w:rPr>
        <w:t>
      Уведомление направляется по почте или другими средствами связи.</w:t>
      </w:r>
      <w:r>
        <w:br/>
      </w:r>
      <w:r>
        <w:rPr>
          <w:rFonts w:ascii="Times New Roman"/>
          <w:b w:val="false"/>
          <w:i w:val="false"/>
          <w:color w:val="000000"/>
          <w:sz w:val="28"/>
        </w:rPr>
        <w:t>
</w:t>
      </w:r>
      <w:r>
        <w:rPr>
          <w:rFonts w:ascii="Times New Roman"/>
          <w:b w:val="false"/>
          <w:i w:val="false"/>
          <w:color w:val="000000"/>
          <w:sz w:val="28"/>
        </w:rPr>
        <w:t>
      Авиакомпания не отвечает за неполучение или опоздание этого уведомления.</w:t>
      </w:r>
      <w:r>
        <w:br/>
      </w:r>
      <w:r>
        <w:rPr>
          <w:rFonts w:ascii="Times New Roman"/>
          <w:b w:val="false"/>
          <w:i w:val="false"/>
          <w:color w:val="000000"/>
          <w:sz w:val="28"/>
        </w:rPr>
        <w:t>
</w:t>
      </w:r>
      <w:r>
        <w:rPr>
          <w:rFonts w:ascii="Times New Roman"/>
          <w:b w:val="false"/>
          <w:i w:val="false"/>
          <w:color w:val="000000"/>
          <w:sz w:val="28"/>
        </w:rPr>
        <w:t>
      117. Если между отправителем (получателем) и авиакомпанией не было договоренности о доставке груза в адрес получателя, то получатель получает груз в аэропорту назначения.</w:t>
      </w:r>
      <w:r>
        <w:br/>
      </w:r>
      <w:r>
        <w:rPr>
          <w:rFonts w:ascii="Times New Roman"/>
          <w:b w:val="false"/>
          <w:i w:val="false"/>
          <w:color w:val="000000"/>
          <w:sz w:val="28"/>
        </w:rPr>
        <w:t>
</w:t>
      </w:r>
      <w:r>
        <w:rPr>
          <w:rFonts w:ascii="Times New Roman"/>
          <w:b w:val="false"/>
          <w:i w:val="false"/>
          <w:color w:val="000000"/>
          <w:sz w:val="28"/>
        </w:rPr>
        <w:t>
      118. Если получатель отказывается или не может получить груз, прибывший в пункт назначения, то авиакомпания принимает меры для выполнения распоряжений отправителя, указанных в грузовой накладной либо полученных от него после уведомления о невозможности выдачи груза получателю. Если такие распоряжения отсутствуют или не могут быть выполнены, авиакомпания:</w:t>
      </w:r>
      <w:r>
        <w:br/>
      </w:r>
      <w:r>
        <w:rPr>
          <w:rFonts w:ascii="Times New Roman"/>
          <w:b w:val="false"/>
          <w:i w:val="false"/>
          <w:color w:val="000000"/>
          <w:sz w:val="28"/>
        </w:rPr>
        <w:t>
</w:t>
      </w:r>
      <w:r>
        <w:rPr>
          <w:rFonts w:ascii="Times New Roman"/>
          <w:b w:val="false"/>
          <w:i w:val="false"/>
          <w:color w:val="000000"/>
          <w:sz w:val="28"/>
        </w:rPr>
        <w:t>
      1) направляет отправителю извещение о неполучении получателем груза и ожидает дальнейших распоряжений отправителя;</w:t>
      </w:r>
      <w:r>
        <w:br/>
      </w:r>
      <w:r>
        <w:rPr>
          <w:rFonts w:ascii="Times New Roman"/>
          <w:b w:val="false"/>
          <w:i w:val="false"/>
          <w:color w:val="000000"/>
          <w:sz w:val="28"/>
        </w:rPr>
        <w:t>
</w:t>
      </w:r>
      <w:r>
        <w:rPr>
          <w:rFonts w:ascii="Times New Roman"/>
          <w:b w:val="false"/>
          <w:i w:val="false"/>
          <w:color w:val="000000"/>
          <w:sz w:val="28"/>
        </w:rPr>
        <w:t>
      2) при отсутствии распоряжения отправителя по истечении 30-дневного срока хранения груз возвращается отправителю.</w:t>
      </w:r>
    </w:p>
    <w:bookmarkEnd w:id="9"/>
    <w:bookmarkStart w:name="z303" w:id="10"/>
    <w:p>
      <w:pPr>
        <w:spacing w:after="0"/>
        <w:ind w:left="0"/>
        <w:jc w:val="left"/>
      </w:pPr>
      <w:r>
        <w:rPr>
          <w:rFonts w:ascii="Times New Roman"/>
          <w:b/>
          <w:i w:val="false"/>
          <w:color w:val="000000"/>
        </w:rPr>
        <w:t xml:space="preserve"> 
Глава 5. Заключительные положения</w:t>
      </w:r>
    </w:p>
    <w:bookmarkEnd w:id="10"/>
    <w:bookmarkStart w:name="z304" w:id="11"/>
    <w:p>
      <w:pPr>
        <w:spacing w:after="0"/>
        <w:ind w:left="0"/>
        <w:jc w:val="both"/>
      </w:pPr>
      <w:r>
        <w:rPr>
          <w:rFonts w:ascii="Times New Roman"/>
          <w:b w:val="false"/>
          <w:i w:val="false"/>
          <w:color w:val="000000"/>
          <w:sz w:val="28"/>
        </w:rPr>
        <w:t>
      119. Заявление о возврате сумм по неиспользованному билету, его части, квитанции платного багажа принимается авиакомпанией в течение срока годности документа, но не позднее 30 календарных дней по истечении этого срока.</w:t>
      </w:r>
      <w:r>
        <w:br/>
      </w:r>
      <w:r>
        <w:rPr>
          <w:rFonts w:ascii="Times New Roman"/>
          <w:b w:val="false"/>
          <w:i w:val="false"/>
          <w:color w:val="000000"/>
          <w:sz w:val="28"/>
        </w:rPr>
        <w:t>
</w:t>
      </w:r>
      <w:r>
        <w:rPr>
          <w:rFonts w:ascii="Times New Roman"/>
          <w:b w:val="false"/>
          <w:i w:val="false"/>
          <w:color w:val="000000"/>
          <w:sz w:val="28"/>
        </w:rPr>
        <w:t>
      120. Возврат сумм осуществляется либо лицу, указанному в билете, либо лицу, оплатившему билет.</w:t>
      </w:r>
      <w:r>
        <w:br/>
      </w:r>
      <w:r>
        <w:rPr>
          <w:rFonts w:ascii="Times New Roman"/>
          <w:b w:val="false"/>
          <w:i w:val="false"/>
          <w:color w:val="000000"/>
          <w:sz w:val="28"/>
        </w:rPr>
        <w:t>
</w:t>
      </w:r>
      <w:r>
        <w:rPr>
          <w:rFonts w:ascii="Times New Roman"/>
          <w:b w:val="false"/>
          <w:i w:val="false"/>
          <w:color w:val="000000"/>
          <w:sz w:val="28"/>
        </w:rPr>
        <w:t>
      121. Лицо, оплатившее билет, но не являющееся пассажиром, указанным в билете, требует у авиакомпании или его агента сделать в билете отметку, кому авиакомпания должна возвратить суммы за неиспользованную перевозку по данному билету.</w:t>
      </w:r>
      <w:r>
        <w:br/>
      </w:r>
      <w:r>
        <w:rPr>
          <w:rFonts w:ascii="Times New Roman"/>
          <w:b w:val="false"/>
          <w:i w:val="false"/>
          <w:color w:val="000000"/>
          <w:sz w:val="28"/>
        </w:rPr>
        <w:t>
</w:t>
      </w:r>
      <w:r>
        <w:rPr>
          <w:rFonts w:ascii="Times New Roman"/>
          <w:b w:val="false"/>
          <w:i w:val="false"/>
          <w:color w:val="000000"/>
          <w:sz w:val="28"/>
        </w:rPr>
        <w:t>
      122. Возврат сумм производится только по предъявлении авиакомпании пассажирского купона (чека) и всех неиспользованных полетных купонов билета или квитанции платного багажа.</w:t>
      </w:r>
      <w:r>
        <w:br/>
      </w:r>
      <w:r>
        <w:rPr>
          <w:rFonts w:ascii="Times New Roman"/>
          <w:b w:val="false"/>
          <w:i w:val="false"/>
          <w:color w:val="000000"/>
          <w:sz w:val="28"/>
        </w:rPr>
        <w:t>
</w:t>
      </w:r>
      <w:r>
        <w:rPr>
          <w:rFonts w:ascii="Times New Roman"/>
          <w:b w:val="false"/>
          <w:i w:val="false"/>
          <w:color w:val="000000"/>
          <w:sz w:val="28"/>
        </w:rPr>
        <w:t>
      123. При вынужденном отказе пассажира от полета возврат сумм производится в случаях:</w:t>
      </w:r>
      <w:r>
        <w:br/>
      </w:r>
      <w:r>
        <w:rPr>
          <w:rFonts w:ascii="Times New Roman"/>
          <w:b w:val="false"/>
          <w:i w:val="false"/>
          <w:color w:val="000000"/>
          <w:sz w:val="28"/>
        </w:rPr>
        <w:t>
</w:t>
      </w:r>
      <w:r>
        <w:rPr>
          <w:rFonts w:ascii="Times New Roman"/>
          <w:b w:val="false"/>
          <w:i w:val="false"/>
          <w:color w:val="000000"/>
          <w:sz w:val="28"/>
        </w:rPr>
        <w:t>
      1) отмены, переноса, задержки рейса, на который у пассажира забронировано место;</w:t>
      </w:r>
      <w:r>
        <w:br/>
      </w:r>
      <w:r>
        <w:rPr>
          <w:rFonts w:ascii="Times New Roman"/>
          <w:b w:val="false"/>
          <w:i w:val="false"/>
          <w:color w:val="000000"/>
          <w:sz w:val="28"/>
        </w:rPr>
        <w:t>
</w:t>
      </w:r>
      <w:r>
        <w:rPr>
          <w:rFonts w:ascii="Times New Roman"/>
          <w:b w:val="false"/>
          <w:i w:val="false"/>
          <w:color w:val="000000"/>
          <w:sz w:val="28"/>
        </w:rPr>
        <w:t>
      2) неправильного оформления перевозочных документов пассажира; отмены остановки по расписанию в пункте, который для пассажира является пунктом отправления, назначения или остановки в пути;</w:t>
      </w:r>
      <w:r>
        <w:br/>
      </w:r>
      <w:r>
        <w:rPr>
          <w:rFonts w:ascii="Times New Roman"/>
          <w:b w:val="false"/>
          <w:i w:val="false"/>
          <w:color w:val="000000"/>
          <w:sz w:val="28"/>
        </w:rPr>
        <w:t>
</w:t>
      </w:r>
      <w:r>
        <w:rPr>
          <w:rFonts w:ascii="Times New Roman"/>
          <w:b w:val="false"/>
          <w:i w:val="false"/>
          <w:color w:val="000000"/>
          <w:sz w:val="28"/>
        </w:rPr>
        <w:t>
      3) невыполнения рейса в соответствии со временем, указанным в расписании;</w:t>
      </w:r>
      <w:r>
        <w:br/>
      </w:r>
      <w:r>
        <w:rPr>
          <w:rFonts w:ascii="Times New Roman"/>
          <w:b w:val="false"/>
          <w:i w:val="false"/>
          <w:color w:val="000000"/>
          <w:sz w:val="28"/>
        </w:rPr>
        <w:t>
</w:t>
      </w:r>
      <w:r>
        <w:rPr>
          <w:rFonts w:ascii="Times New Roman"/>
          <w:b w:val="false"/>
          <w:i w:val="false"/>
          <w:color w:val="000000"/>
          <w:sz w:val="28"/>
        </w:rPr>
        <w:t>
      4) замены класса обслуживания или типа воздушного судна;</w:t>
      </w:r>
      <w:r>
        <w:br/>
      </w:r>
      <w:r>
        <w:rPr>
          <w:rFonts w:ascii="Times New Roman"/>
          <w:b w:val="false"/>
          <w:i w:val="false"/>
          <w:color w:val="000000"/>
          <w:sz w:val="28"/>
        </w:rPr>
        <w:t>
</w:t>
      </w:r>
      <w:r>
        <w:rPr>
          <w:rFonts w:ascii="Times New Roman"/>
          <w:b w:val="false"/>
          <w:i w:val="false"/>
          <w:color w:val="000000"/>
          <w:sz w:val="28"/>
        </w:rPr>
        <w:t>
      5) невозможности предоставить пассажиру место в соответствии с бронированием, произведенным ранее;</w:t>
      </w:r>
      <w:r>
        <w:br/>
      </w:r>
      <w:r>
        <w:rPr>
          <w:rFonts w:ascii="Times New Roman"/>
          <w:b w:val="false"/>
          <w:i w:val="false"/>
          <w:color w:val="000000"/>
          <w:sz w:val="28"/>
        </w:rPr>
        <w:t>
</w:t>
      </w:r>
      <w:r>
        <w:rPr>
          <w:rFonts w:ascii="Times New Roman"/>
          <w:b w:val="false"/>
          <w:i w:val="false"/>
          <w:color w:val="000000"/>
          <w:sz w:val="28"/>
        </w:rPr>
        <w:t>
      6) необеспечения авиакомпанией стыковки рейсов, выписанного на едином бланке;</w:t>
      </w:r>
      <w:r>
        <w:br/>
      </w:r>
      <w:r>
        <w:rPr>
          <w:rFonts w:ascii="Times New Roman"/>
          <w:b w:val="false"/>
          <w:i w:val="false"/>
          <w:color w:val="000000"/>
          <w:sz w:val="28"/>
        </w:rPr>
        <w:t>
</w:t>
      </w:r>
      <w:r>
        <w:rPr>
          <w:rFonts w:ascii="Times New Roman"/>
          <w:b w:val="false"/>
          <w:i w:val="false"/>
          <w:color w:val="000000"/>
          <w:sz w:val="28"/>
        </w:rPr>
        <w:t>
      7) болезни или смерти пассажира или члена его семьи, следующего с ним на воздушном судне, подтвержденной медицинским заключением.</w:t>
      </w:r>
      <w:r>
        <w:br/>
      </w:r>
      <w:r>
        <w:rPr>
          <w:rFonts w:ascii="Times New Roman"/>
          <w:b w:val="false"/>
          <w:i w:val="false"/>
          <w:color w:val="000000"/>
          <w:sz w:val="28"/>
        </w:rPr>
        <w:t>
</w:t>
      </w:r>
      <w:r>
        <w:rPr>
          <w:rFonts w:ascii="Times New Roman"/>
          <w:b w:val="false"/>
          <w:i w:val="false"/>
          <w:color w:val="000000"/>
          <w:sz w:val="28"/>
        </w:rPr>
        <w:t>
      124. Суммы, выплачиваемые пассажиру при вынужденном отказе от полета, определяются правилами авиакомпании.</w:t>
      </w:r>
      <w:r>
        <w:br/>
      </w:r>
      <w:r>
        <w:rPr>
          <w:rFonts w:ascii="Times New Roman"/>
          <w:b w:val="false"/>
          <w:i w:val="false"/>
          <w:color w:val="000000"/>
          <w:sz w:val="28"/>
        </w:rPr>
        <w:t>
</w:t>
      </w:r>
      <w:r>
        <w:rPr>
          <w:rFonts w:ascii="Times New Roman"/>
          <w:b w:val="false"/>
          <w:i w:val="false"/>
          <w:color w:val="000000"/>
          <w:sz w:val="28"/>
        </w:rPr>
        <w:t>
      125. При добровольном отказе пассажира от полета возврат сумм производится в следующем порядке:</w:t>
      </w:r>
      <w:r>
        <w:br/>
      </w:r>
      <w:r>
        <w:rPr>
          <w:rFonts w:ascii="Times New Roman"/>
          <w:b w:val="false"/>
          <w:i w:val="false"/>
          <w:color w:val="000000"/>
          <w:sz w:val="28"/>
        </w:rPr>
        <w:t>
</w:t>
      </w:r>
      <w:r>
        <w:rPr>
          <w:rFonts w:ascii="Times New Roman"/>
          <w:b w:val="false"/>
          <w:i w:val="false"/>
          <w:color w:val="000000"/>
          <w:sz w:val="28"/>
        </w:rPr>
        <w:t>
      1) если перевозка ни на одном участке не была выполнена, то пассажиру возвращается сумма, уплаченная за перевозку согласно условиям применения тарифа;</w:t>
      </w:r>
      <w:r>
        <w:br/>
      </w:r>
      <w:r>
        <w:rPr>
          <w:rFonts w:ascii="Times New Roman"/>
          <w:b w:val="false"/>
          <w:i w:val="false"/>
          <w:color w:val="000000"/>
          <w:sz w:val="28"/>
        </w:rPr>
        <w:t>
</w:t>
      </w:r>
      <w:r>
        <w:rPr>
          <w:rFonts w:ascii="Times New Roman"/>
          <w:b w:val="false"/>
          <w:i w:val="false"/>
          <w:color w:val="000000"/>
          <w:sz w:val="28"/>
        </w:rPr>
        <w:t>
      2) если перевозка была выполнена частично, то возвращается разница между суммой, уплаченной за всю перевозку, и суммой, соответствующей стоимости выполненной части перевозки согласно условиям применения тарифа.</w:t>
      </w:r>
      <w:r>
        <w:br/>
      </w:r>
      <w:r>
        <w:rPr>
          <w:rFonts w:ascii="Times New Roman"/>
          <w:b w:val="false"/>
          <w:i w:val="false"/>
          <w:color w:val="000000"/>
          <w:sz w:val="28"/>
        </w:rPr>
        <w:t>
</w:t>
      </w:r>
      <w:r>
        <w:rPr>
          <w:rFonts w:ascii="Times New Roman"/>
          <w:b w:val="false"/>
          <w:i w:val="false"/>
          <w:color w:val="000000"/>
          <w:sz w:val="28"/>
        </w:rPr>
        <w:t>
      126. Возврат сумм производится в валюте первоначальной оплаты перевозки либо, по обращению пассажира, в национальной валюте Республики Казахстан.</w:t>
      </w:r>
      <w:r>
        <w:br/>
      </w:r>
      <w:r>
        <w:rPr>
          <w:rFonts w:ascii="Times New Roman"/>
          <w:b w:val="false"/>
          <w:i w:val="false"/>
          <w:color w:val="000000"/>
          <w:sz w:val="28"/>
        </w:rPr>
        <w:t>
</w:t>
      </w:r>
      <w:r>
        <w:rPr>
          <w:rFonts w:ascii="Times New Roman"/>
          <w:b w:val="false"/>
          <w:i w:val="false"/>
          <w:color w:val="000000"/>
          <w:sz w:val="28"/>
        </w:rPr>
        <w:t>
      127. Возврат сумм производится по билетам и квитанциям платного багажа, первоначально выданным авиакомпанией или агентами согласно правилам авиакомпании.</w:t>
      </w:r>
      <w:r>
        <w:br/>
      </w:r>
      <w:r>
        <w:rPr>
          <w:rFonts w:ascii="Times New Roman"/>
          <w:b w:val="false"/>
          <w:i w:val="false"/>
          <w:color w:val="000000"/>
          <w:sz w:val="28"/>
        </w:rPr>
        <w:t>
</w:t>
      </w:r>
      <w:r>
        <w:rPr>
          <w:rFonts w:ascii="Times New Roman"/>
          <w:b w:val="false"/>
          <w:i w:val="false"/>
          <w:color w:val="000000"/>
          <w:sz w:val="28"/>
        </w:rPr>
        <w:t>
      128. Возврат сумм по билетам и квитанциям платного багажа, выданным авиакомпанией или его агентом, производится в стране выдачи первоначального билета и квитанции платного багажа или в представительстве авиакомпании в стране, где производится возврат билета.</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