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eafcd" w14:textId="60ea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о наличии либо отсутствии судимости"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5 октября 2010 года № 63. Зарегистрирован в Министерстве юстиции Республики Казахстан 2 ноября 2010 года № 6615. Утратил силу приказом Генерального прокурора Республики Казахстан от 1 июля 2014 года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 прокурора РК от 01.07.2014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наличии либо отсутствии судимости".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- Комитет) настоящий приказ направить: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государственную регистрацию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 органам Комитета по областям, городам Астана и Алматы для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Генерального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Прокурора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октября 2010 года № 63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справки о</w:t>
      </w:r>
      <w:r>
        <w:br/>
      </w:r>
      <w:r>
        <w:rPr>
          <w:rFonts w:ascii="Times New Roman"/>
          <w:b/>
          <w:i w:val="false"/>
          <w:color w:val="000000"/>
        </w:rPr>
        <w:t>
наличии либо отсутствии судимости"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справки о наличии либо отсутствии судимости"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- деятельность государственного органа, оказывающего государственную услугу,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 в связи с обращением физического лица (потребителя), в целях реализации их прав, законных интересов либо исполнения, возложенных на них нормативными правовыми актами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территориальными управлениями Комитета по правовой статистике и специальным учетам Генеральной прокуратуры Республики Казахстан по областям, городам Астана и Алматы (далее - уполномоченный орган), либо на альтернативной основе через центры обслуживания населения (далее -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декабря 2003 года "О государственной правовой статистике и специальных учетах",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августа 2010 года № 1041 "Об утверждении стандартов государственных услуг Генеральной прокуратуры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услуги, является выдача справки о наличии либо отсутствии судимости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на бумажном носителе, подтверждающей наличие либо отсутствие у физического лица судимости.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пять дней в неделю, за исключением выходных и праздничных дней, с перерывом на обед. Прием осуществляется в порядке очереди, без предварительной записи и ускоренного обслуживания. График работы по оказанию государственной услуги: с 9.00 до 19.00 часов, с перерывом на обед с 12.30 до 14.30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часов, без перерыва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порядке оказания государственной услуги и необходимых документах, для ее получения, а также образцы их заполнения располагаются на интернет-ресурсе веб-портала "электронного правительства" -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заявлений в уполномоченном органе осуществляется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Образцы бланков заявлений в уполномоченном органе и в ЦОН размещаются на специальной стойке в 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целях проведения анализа по качеству оказания государственной услуги физическим и юридическим лицам, изучения общественного мнения для дальнейшего совершенствования работы в уполномоченном органе и ЦОН ведется книга жалоб и предложений для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оказания государственной услуги "Выдача справки о наличии либо отсутствии судимости", утвержденного Указом Президента Республики Казахстан от 18 августа 2010 года (далее - Стандарт) оказывается в течение - 7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для получения государственной услуги (с момента регистрации) оказывается в течение - 7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заявителя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потребителя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сдачи потребителем необходимых документов, определенных в пункте 11 Стандарта оказывается в течение - 7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для получения государственной услуги (с момента выдачи талона) оказывается в течение - 7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проведения дополнительного изучения или проверки срок рассмотрения продлевается до 5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заявителя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выдача справки осуществляется на основании промежуточного ответа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указанном промежуточном ответе сообщается о необходимости повторного обращения заявителя в ЦОН по истечении 20 рабочих дней с момента получения уполномоченным органом заявления. Сотрудник ЦОН производит отметку в информационной системе о продлении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предоставлении государственной услуги уполномоченным органом будет отказано в случае непредставления потребителем документов,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проведения дополнительных проверочных мероприятий уполномоченный орган в течение 3 рабочих дней после получения пакета документов направляет потребителю письменное обоснование о причине продления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ЦОН будет отказано в случае непредставления потребителем документов, указанных в пункте 11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орган, при выявлении ошибок в оформлении документов, поступающих из ЦОН, в течение 3 рабочих дней после получения пакета документов возвращает их в ЦОН с письменным обоснованием причин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проведения дополнительных проверочных мероприятий уполномоченный орган в течение 3 рабочих дней после получения пакета документов направляет в ЦОН письменное обоснование о причине продления срока.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После получения письменного обоснования ЦОН информирует потребителя в течение одного рабочего дня, и выдает письменные обоснования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случаях, если  потребитель не обратился за получением документов в срок, ЦОН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Срок хранения и порядок уничтожения справок о наличии либо отсутствии судимости в уполномоченном органе определяется ведомственными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оказании государственной услуги через уполномоченный орган государственная услуга оказывается в здании уполномоченного органа по месту проживания потребителя. Для получения государственной услуги в уполномоченном органе документы сдаются в канцелярию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Сотрудник уполномоченного органа осуществляет проверки запросов по автоматизированной базе данных (далее - АИС "Специальные учеты") и картотеке местного учета в установленные сроки. По завершении проверочных мероприятий по каждому заявлению составляется справка о наличии либо отсутствии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Для проведения дополнительных проверочных мероприятий (отсутствие в отношении проверяемого лица сведений о принятом по уголовному делу процессуальном решении, сведений об освобождении, о снятии с учета уголовно-исполнительной инспекции, об уплате штрафа и других данных, необходимых для определения погашения судимости, а также снятия с учета и уточнения сведений) уполномоченным органом в течение суток по электронной почте направляется запрос об уточнении сведений в управление специальных учетов Комитета по правовой статистике и специальным учетам Генеральной прокуратуры Республики Казахстан (далее - УСУ Комитета).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УСУ Комитета данный запрос о внесении недостающих сведений исполняется в течение 3 рабочих дней. Факт исполнения УСУ Комитета указанного запроса уполномоченным органом определяется путем проведения проверки в АИС "Специальные учеты", после чего по каждому заявлению составляется справка о наличии либо отсутствии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оказании государственной услуги через ЦОН инспектор ЦОН осуществляет проверку полноты документов на соответствие пункту 11 Стандарта, регистрацию в журнале и передачу документов инспектору накопительного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Инспектор накопительного отдела ЦОН осуществляет сбор документов, составление реестра и отправку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Доставка в соответствующий уполномоченный орган заявлений с прилагаемыми документами и обратно осуществляется ЦОН посредством курьерской связи не менее 2 раз в день приема данных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Сотрудник уполномоченного органа осуществляет проверки запросов по автоматизированной базе данных и картотеке местного учета в установленные сроки. По завершении проверочных мероприятий по каждому заявлению составляется справка о наличии либо отсутствии судимости.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необходимости проведения дополнительных проверочных мероприятий (отсутствие в отношении проверяемого лица сведений о принятом по уголовному делу процессуальном решении, сведений об освобождении, о снятии с учета уголовно-исполнительной инспекции, об уплате штрафа и других данных, необходимых для определения погашения судимости, а также снятия с учета и уточнения сведений) уполномоченным органом в течение суток по электронной почте направляется запрос об уточнении сведений в УСУ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УСУ Комитета данный запрос о внесении недостающих сведений исполняется в течение 3 рабочих дней. Факт исполнения УСУ Комитета указанного запроса уполномоченным органом определяется путем проведения проверки в АИС "Специальные учеты".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в отношении заявителя дополнительных проверочных мероприятий, уполномоченный орган в течение 3 рабочих дней направляет в соответствующий ЦОН промежуточный ответ заявителю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указанном промежуточном ответе сообщается о необходимости повторного обращения заявителя в ЦОН по истечении 20 рабочих дней с момента получения уполномоченным органом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 завершении проверочных мероприятий по каждому заявлению составляется справка о результатах проверки в соответствии с требованиями Правил, которая на 6-й рабочий день с момента поступления в уполномоченный орган передает по реестру в ЦОН посредством курьерской связи за день до истечения срока выдачи, указанного в расписке.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обращении в уполномоченный орган прием осуществляется в порядке очереди, без предварительной записи и ускоренного обслуживания одним сотрудником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При обращении в ЦОН прием осуществляется в порядке "электронной" очереди, без предварительной записи и ускоренного обслуживания инспектором ЦОН, далее инспектором накопительного отдела ЦОН.</w:t>
      </w:r>
    </w:p>
    <w:bookmarkEnd w:id="5"/>
    <w:bookmarkStart w:name="z6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6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приеме документов через уполномоченный орган потребителю выдается талон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даты и времени,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приеме документов через ЦОН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даты (время)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ЦОН,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процессе оказания государственной услуги участвуют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 -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прием заявлений, подписание, регистрация и выдача справок.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 2, 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8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отсутствии судимости"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8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
                  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СПРАВКА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Гражданин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(год и место рождения)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"___" _______ 20__ года судимости не имеет (либо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специальных учетов                                       Ф.И.О.</w:t>
      </w:r>
    </w:p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отсутствии судимости"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Начальнику УКПС и СУ ГП РК по 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от (Ф.И.О. полностью)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Дата рождения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Место рождения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уд. лич. №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Выдан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Адрес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контактный телефон __________________________</w:t>
      </w:r>
    </w:p>
    <w:bookmarkStart w:name="z8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предоставить сведения в отношении меня о 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(отсутствии) судимости, которые требуются для (цель запроса)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Дата _________________                     Роспись ______</w:t>
      </w:r>
    </w:p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отсутствии судимости"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bookmarkStart w:name="z8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 о принятии заявления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запроса ______ Дата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"__"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Фамилия _______________________ Имя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обратившего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отрывной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Регистрационный номер запроса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Дата регистрации "___" ____________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Фамилия _______________________ Имя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Отечество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принявшего запрос</w:t>
      </w:r>
    </w:p>
    <w:bookmarkStart w:name="z8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отсутствии судимости"        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СФЕ.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053"/>
        <w:gridCol w:w="2513"/>
        <w:gridCol w:w="2393"/>
        <w:gridCol w:w="2013"/>
        <w:gridCol w:w="2053"/>
        <w:gridCol w:w="151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 ЦОН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отдела ЦОНа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УКПСиСУ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ЦОН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их описание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СУ.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решение)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ЦОНа.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реестра.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УКПСиСУ.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действия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9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3365"/>
        <w:gridCol w:w="2683"/>
        <w:gridCol w:w="36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 ЦОН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отдела ЦОНа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 УКПСиСУ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(1 день)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 наличия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передаваемых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дня)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 АИС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дней)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отдел ЦОНа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 службе,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УКПСиСУ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дней)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Проверка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Передача готового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потребителю.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 обращения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течение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дня)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rPr>
          <w:rFonts w:ascii="Times New Roman"/>
          <w:b/>
          <w:i w:val="false"/>
          <w:color w:val="000000"/>
          <w:sz w:val="28"/>
        </w:rPr>
        <w:t>Таблица 3. Варианты использования. Альтернативный процесс.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5"/>
        <w:gridCol w:w="3117"/>
        <w:gridCol w:w="2683"/>
        <w:gridCol w:w="39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 ЦОН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отдела ЦОНа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Курьерская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служба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сотрудник УКПСиСУ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Проверка и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пакета 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(1 день)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распечатка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дня)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Проверка 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регистрация. 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 по АИС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дней)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Передача пакета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накопительный отдел ЦОНа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курьерской службе,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дня)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УКПСиСУ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день)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Возврат документов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письменным обоснованием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 возврата.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Выдача 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 уведомления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мотивированным отказом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выдаче справки в окнах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готовых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ЦОНа (1 день)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проверочных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причинах 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(3 рабочих дня)</w:t>
            </w:r>
          </w:p>
        </w:tc>
      </w:tr>
      <w:tr>
        <w:trPr>
          <w:trHeight w:val="30" w:hRule="atLeast"/>
        </w:trPr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Информирование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 обоснованного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одного дня)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справки о наличии либо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отсутствии судимости"        </w:t>
      </w:r>
    </w:p>
    <w:bookmarkEnd w:id="18"/>
    <w:bookmarkStart w:name="z9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№ 1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drawing>
          <wp:inline distT="0" distB="0" distL="0" distR="0">
            <wp:extent cx="8318500" cy="1179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18500" cy="1179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9"/>
    <w:bookmarkStart w:name="z9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функционального взаимодействия № 2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drawing>
          <wp:inline distT="0" distB="0" distL="0" distR="0">
            <wp:extent cx="94742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742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