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69291" w14:textId="6869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соревнований по видам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туризма и спорта Республики Казахстан от 18 октября 2010 года № 01-01-07/146. Зарегистрирован в Министерстве юстиции Республики Казахстан 9 ноября 2010 года № 6617. Утратил силу приказом Председателя Агентства Республики Казахстан по делам спорта и физической культуры от 25 декабря 2012 года № 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Председателя Агентства РК по делам спорта и физической культуры от 25.12.2012 </w:t>
      </w:r>
      <w:r>
        <w:rPr>
          <w:rFonts w:ascii="Times New Roman"/>
          <w:b w:val="false"/>
          <w:i w:val="false"/>
          <w:color w:val="ff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23)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физической культуре и спорте"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соревнований по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административной работы (Пирметов А.Х.) в установленном законодательством порядке представить настоящий приказ на государственную регистрацию в Министерство юстиции Республики Казахстан и обеспечить официальное опубликование в средствах массовой информации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туризма и спорта Республики Казахстан Ермегияева Т.А.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К. Ускенбаев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туризма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октября 2010 года № 01-01-07/146 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соревнований по видам спорта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соревнований по видам спорта (далее – Правила видов спорта) разработаны в соответствии с подпунктом 23)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физической культуре и спорте" и определяют основные требования к порядку разработки и утверждения правил соревнований по видам спорта (далее – правила соревнований).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Правилах видов спорта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спортивное соревнование - состязание среди спортсменов или команд по различным видам спорта в целях выявления лучшего участника состязания;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спортивная дисциплина - отдельное упражнение или определенный комплекс упражнений какого-либо вида спорта, по которым проводятся соревнования;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реестр видов спорта - информационная система, содержащая зафиксированные на бумажном и электронном носителях сведения о видах спорта и спортивных дисциплинах, получивших развитие на территории Республики Казахстан (далее - Реестр).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Республиканскими общественными объединениями, союзами, ассоциациями по видам спорта (далее – федерации по видам спорта), с учетом требований международных спортивных организаций, разрабатываются правила соревнований и представляются на утверждение уполномоченному органу по физической культуре и спорту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Правила соревнований включают следующие 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общие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классификация спортивного соревнования;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возрастные группы участников;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требования к спортивной форме участников;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требования к спортивному сооружению и оборудованию;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состав судейской коллегии;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порядок определения победителей и призеров;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дисквалификации, протесты, апелляции;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форма заявки на участие;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медицинское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иные условия, учитывающие специфику вида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Правила соревнований должны содержать нормы поведения спортсменов, положения, не допускающие пропаганду насилия и культа жестокости.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разработки правил соревнований привлекаются эксперты уполномоченного органа, учебных заведений, научных центров в сфере физической культуры и спорта, представители спортивных организаций, специалисты, имеющие опыт спортивной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Федерации по видам спорта направляют разработанные и утвержденные ими правила соревнований для утверждения в уполномоченный орган на электронном и бумажном носителях в двух экземплярах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Правила соревнований рассматриваются и утверждаются уполномоченным органом в течение тридцати рабочих дней со дня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Соревнования проводятся по видам спорта, признанным уполномоченным органом и внесенным в Реестр.</w:t>
      </w:r>
    </w:p>
    <w:bookmarkEnd w:id="3"/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формирования Реестра</w:t>
      </w:r>
    </w:p>
    <w:bookmarkEnd w:id="4"/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Критерием включения вида спорта в Реестр является его развитие в более чем половине областей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Реестр формируется на основании сведений, представленных федерациями по видам спорта с целью совершенствования статистической отчетности в области физической культуры и спорта, а также систематизации видов спорта и спортивных дисциплин, культивируемых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 запросу заинтересованных государственных органов Республики Казахстан, обращениям физических и юридических лиц, уполномоченным органом представляются сведения о признании вида спорта в Республике Казахстан и включении его в Реестр, а также о количестве спортивных дисциплин в видах спорта включенных в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Вид спорта, спортивная дисциплина должны соответствовать целям физической культуры и спорта, способствовать физическому и интеллектуальному развитию способностей человека, совершенствованию его двигательной активности и формированию здорового образа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Основанием для признания видом спорта, спортивной дисциплиной является наличие отличительных признаков вида спорта, к которым относятся правила проведения и регулярность спортивных соревнований, среда занятий, используемый спортивный инвентарь (без учета защитных средств) и оборудование.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Наименование вновь заявляемого вида спорта, спортивной дисциплины должно отличаться от наименований видов спорта, спортивных дисциплин признанных в Республике Казахстан, и соответствовать требованиям настоящих Правил видов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Вид спорта, спортивная дисциплина не признаются видом спорта, спортивной дисциплиной, если соревнования по заявленному виду спорта, спортивной дисциплине не являются спортивными (нет участия человека, отсутствует состязательность).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Заявляемый вид спортивной дисциплины признается спортивной дисциплиной признанного вида спорта, если в ней отсутствуют существенные отличия от содержания правил, среды занятий, используемого спортивного инвентаря и оборудования признанного вида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Не признается заявляемая спортивная дисциплина, не имеющая существенных отличий в содержании правил соревнований, среде занятий, используемом спортивном инвентаре и оборудовании от признанной спортивной дисциплины, являющейся составной частью иного вида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Признание вида спорта осуществляется уполномоченным органом на основании заявления федерации по виду спорта, целями которой являются развитие одного или нескольких видов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 заявлению о признании вида спорта, спортивной дисциплины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нотариально заверенные копии учредительных документов юридического лица и созданных им филиалов по областям;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выписка из государственного Регистра юридических лиц, выданная не позднее, чем за один месяц до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проект правил соревнований по виду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Регламенты соревнований;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справка о развитии заявляемого вида спорта, спортивной дисциплины в Республике Казахстан и мире, содержащая краткое описание, время и место возникновения, наличие международных спортивных федераций, количество проведенных соревнований, охват занимающихся, перспективы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копии протоколов соревнований по заявляемому виду спорта, спортивной дисциплине проведенных в течение года до момента подачи заявления о признании вида спорта, спортивной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программа и методика обучения заявляемому виду спорта, спортивной дисциплине;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видео (фото) материалы хода соревнований, отражающие состязательный процесс;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нотариально заверенная копия документа с заверенным переводом на государственном и русском языках, подтверждающего членство спортивной организации в Национальном Олимпийском Комитете или в международном спортивном объединении (если оно входит в это объединение);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программа развития вида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заявлении о признании вида спорта, спортивной дисциплины должны указываться наименование данного вида спорта, спортивной дисциплины, пол и возрастные группы спортсменов, занимающихся данным видом спорта, спортивной дисциплиной.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рассматривается уполномоченным органом в течение тридцати рабочих дней со дня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Основаниями для принятия решения об отказе в признании вида спорта, спортивной дисциплины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заявителем документов, содержащих недостоверную или искаженную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заявляемого вида спорта, спортивной дисциплины требованиям правил соревнований;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розыгрыша медалей по итогам соревнований в заявляемой спортивной дисциплине (для спортивных дисциплин).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вносит в Реестр виды спорта, получившие развитие менее чем в половине областей Республики Казахстан, в силу специфики их развития, а также виды спорта, культивируемые только в подразделениях специального назначения государственных структур.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Уполномоченным органом для принятия решения о признании вида спорта и включении его в Реестр создается постоянно действующая комиссия в составе не менее трех человек (далее –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проводит анализ представленных заявителем документов и по его результатам принимает решение о признании или об отказе в признании в Республике Казахстан соответствующего вида спорта, спортивной дисциплины и внесению (не внесению) их в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Соответствующее решение оформляется приказом уполномоченного органа и направляется заявителю в течение десяти рабочих дней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вынесения решения об отказе в признании вида спорта, спортивной дисциплины и после устранения причин вынесения такого решения заявитель может повторно обратиться в уполномоченный орган.</w:t>
      </w:r>
    </w:p>
    <w:bookmarkEnd w:id="5"/>
    <w:bookmarkStart w:name="z6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ведения Реестра</w:t>
      </w:r>
    </w:p>
    <w:bookmarkEnd w:id="6"/>
    <w:bookmarkStart w:name="z6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Реестр формируется и ведется по форме, согласно приложения к настоящим Правилам видов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Реестра содержит следующие 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вида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номер-код вида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спортивной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номер-код спортивной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Номер – код состоит из 11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– коды определяют соответственно вид спорта, наименование вида спорта, сезонность, спортивную дисциплину, распространение в регионах, пол и возраст спортсменов.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Первая цифра номера – кода является индивидуальным номером вида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– олимпийские виды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неолимпийские виды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– национальные виды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– технические виды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– Специальные олимпийские виды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– Паралимпийские виды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– Сурдолимпийские виды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– служебно–прикладные виды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– военно–прикладные виды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Вторая, третья, четвертая цифры номера – кода определяют наименование вида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Пятая цифра номера – кода определяет сезонность вида спорта, спортивной дисциплины: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– летние виды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зимние виды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Шестая цифра номера - кода определяет сезонность занятий видом спорта, спортивной дисциплиной, а также определяет игровой или неигровой характер вида спорта, спортивной дисциплины: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– летний неигровой вид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летний игровой вид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– зимний неигровой вид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– зимний игровой вид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– внесезонный, неигровой вид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– внесезонный, игровой вид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– внесезонный вид спорта, содержащий как игровые, так и неигровые спортивные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– летний вид спорта, содержащий как игровые, так и неигровые спортивные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9 - зимний вид спорта, содержащий как игровые, так и неигровые спортивные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Седьмая, восьмая, девятая цифры номера – кода являются индивидуальным номером спортивной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Десятая цифра номера – кода указывает на распространение вида спорта, спортивной дисциплины: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– вид спорта, спортивная дисциплина развиваются в свыше половины областей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вид спорта, спортивная дисциплина развиваются в менее половины областей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Одиннадцатый знак номера – кода определяет пол и возрастную категорию занимающихся видом спорта, спортивной дисциплиной: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 – мужчины, юноши (юниоры);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 – женщины, девушки (юниорки);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 – мужчины, юноши (юниоры), женщины;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 – девушки (юниорки);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 – мужчины, девушки (юниорки);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 – женщины;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– мужчины, женщины, девушки (юниорки);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 – мужчины, женщины;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 – мужчины;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 – юноши (юниоры), девушки (юниорки);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– юноши (юниоры, девушки (юниорки), женщины;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 – мужчины, юноши (юниоры), девушки (юниорки);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 – юноши (юниоры), женщины;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 – юноши (юниоры);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 – смешанная пара/группа;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 – все категории.</w:t>
      </w:r>
    </w:p>
    <w:bookmarkEnd w:id="7"/>
    <w:bookmarkStart w:name="z1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Внесение изменений в Реестр</w:t>
      </w:r>
    </w:p>
    <w:bookmarkEnd w:id="8"/>
    <w:bookmarkStart w:name="z1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Внесение изменений в Реестр осуществляется уполномоченным органом на основании инициативы уполномоченного органа, заявления местных исполнительных органов по вопросам физической культуры и спорта, спортивных организаций, юридических лиц, осуществляющих деятельность в сфере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осуществляется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переименование вида спорта, спортивной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изменение правил соревнований или регламента официальных международных спортивных соревнований;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объединение видов спорта, спортивных дисциплин;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разделение видов спорта, спортивной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исключение вида спорта, спортивной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 случае принятия уполномоченным органом решения об исключении вида спорта, спортивной дисциплины из Реестра, уполномоченный орган уведомляет об этом местные исполнительные органы по вопросам физической культуры и спорта, юридических лиц, осуществляющих деятельность в сфере физической культуры и спорта в течение десяти рабочих дней с момента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 заявлении о внесении изменений в Реестр указывается наименование соответствующего вида спорта, спортивной дисциплины (спортивных дисциплин), пол и возрастные группы спортсменов, занимающихся данным видом спорта, спортивными дисциплинами, основание внесения изменений.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 случае непредставления необходимых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видов спорта, уполномоченный орган возвращает заявителю все представленные документы без рассмотрения в течение десяти рабочих дней с момента их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Основаниями для принятия решения об отказе во внесении изменений в Реестр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выявление представленных заявителем документов, содержащих недостоверную или искаженную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розыгрыша медалей по итогам соревнований в спортивной дисциплине, возникающей в результате объединения или разделения спортивных дисциплин;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недопустимость изменения возрастных групп участников ввиду возникающей в этом случае опасности для жизни и здоровья у занимающихся данным видом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Основаниями для исключения вида спорта, спортивной дисциплины из Реестра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вида спорта, спортивных дисциплин в программах соревнований в течение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развитие вида спорта менее чем в половине регионов Республики Казахстан, за исключением видов спорта, развитие которых по природно-климатическим условиям, специфике занятий и другим особенностям невозможно в более половине регионов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внесении изменений в Реестр рассматривается уполномоченным органом в течение тридцати рабочих дней со дня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проводит анализ представленных документов и по его результатам выносит решение о внесении либо об отказе во внесении изменений в Реестр, которое направляется заявителю в течение срока рассмотрения.</w:t>
      </w:r>
    </w:p>
    <w:bookmarkEnd w:id="9"/>
    <w:bookmarkStart w:name="z14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Переходные положения</w:t>
      </w:r>
    </w:p>
    <w:bookmarkEnd w:id="10"/>
    <w:bookmarkStart w:name="z1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Федерации по видам спорта в течение шести месяцев со дня введения в действие настоящих Правил, в целях признания и включения вида спорта в Реестр, представляют в уполномоченный орган документы, перечень которых определен 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11"/>
    <w:bookmarkStart w:name="z1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туризма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октября 2010 года № 01-01-07/146  </w:t>
      </w:r>
    </w:p>
    <w:bookmarkEnd w:id="12"/>
    <w:bookmarkStart w:name="z1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Реестр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видов спорта Республики Казахстан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"/>
        <w:gridCol w:w="120"/>
        <w:gridCol w:w="142"/>
        <w:gridCol w:w="53"/>
        <w:gridCol w:w="142"/>
      </w:tblGrid>
      <w:tr>
        <w:trPr>
          <w:trHeight w:val="30" w:hRule="atLeast"/>
        </w:trPr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
</w:t>
            </w:r>
          </w:p>
        </w:tc>
      </w:tr>
      <w:tr>
        <w:trPr>
          <w:trHeight w:val="30" w:hRule="atLeast"/>
        </w:trPr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вида спорта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Номер-код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вида спорта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спортивной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дисциплины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Номер-код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спортивной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дисциплины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