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b6c51" w14:textId="ceb6c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Заявки на получение возмещения затрат и резюме Заявки на получение возмещения затрат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индустрии и новых технологий Республики Казахстан от 3 декабря 2010 года № 409. Зарегистрирован в Министерстве юстиции Республики Казахстан 7 декабря 2010 года № 6666. Утратил силу приказом Заместителя Премьер-Министра Республики Казахстан - Министра индустрии и новых технологий Республики Казахстан от 13 июля 2011 года № 240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Заместителя Премьер-Министра РК - Министра индустрии и новых технологий РК от 13.07.2011 </w:t>
      </w:r>
      <w:r>
        <w:rPr>
          <w:rFonts w:ascii="Times New Roman"/>
          <w:b w:val="false"/>
          <w:i w:val="false"/>
          <w:color w:val="ff0000"/>
          <w:sz w:val="28"/>
        </w:rPr>
        <w:t>№ 240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 условий предоставления государственной поддержки по выводу отечественной продукции на внешние рынки путем возмещения затрат экспортеров, утвержденных постановлением Правительства Республики Казахстан от 29 ноября 2010 года № 1265,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форму Заявки на получение возмещения затрат,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форму резюме Заявки на получение возмещения затрат,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промышленности Министерства индустрии и новых технологий Республики Казахстан (Таспихов А.С.) обеспечить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государственную регистрацию настоящего приказа в Министерстве юстиции Республики Казахстан и его последующее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индустрии и новых технологий Республики Казахстан Камалиева Б.С.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приказу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Заместителя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-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индустрии и новых технологий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декабря 2010 года № 409</w:t>
      </w:r>
    </w:p>
    <w:bookmarkEnd w:id="1"/>
    <w:bookmarkStart w:name="z4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Форма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на получение возмещения затрат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(наименование рабочего органа межведомственной комиссии по возмещению затрат экспортеров)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кого: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 (полное наименование с указанием организационно-правовой формы)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государственной регистрации (перерегистрации)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(№ свидетельства, кем и когда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Численность производственного персонала _______ чел.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деятельности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Тел/факс: ___________________________________________________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Затраты, понесенные экспортером: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Затраты, связанные с продвижением (брендинг) и раскруткой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конкретной продукции на внешнем рынке: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Реклама отечественной продукции: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5"/>
        <w:gridCol w:w="2405"/>
        <w:gridCol w:w="2306"/>
        <w:gridCol w:w="1528"/>
        <w:gridCol w:w="2266"/>
      </w:tblGrid>
      <w:tr>
        <w:trPr>
          <w:trHeight w:val="30" w:hRule="atLeast"/>
        </w:trPr>
        <w:tc>
          <w:tcPr>
            <w:tcW w:w="4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затрат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контракта,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которому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услуг/работ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затрат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</w:tc>
      </w:tr>
      <w:tr>
        <w:trPr>
          <w:trHeight w:val="30" w:hRule="atLeast"/>
        </w:trPr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зарубежных выставках: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5"/>
        <w:gridCol w:w="2405"/>
        <w:gridCol w:w="2306"/>
        <w:gridCol w:w="1528"/>
        <w:gridCol w:w="2266"/>
      </w:tblGrid>
      <w:tr>
        <w:trPr>
          <w:trHeight w:val="30" w:hRule="atLeast"/>
        </w:trPr>
        <w:tc>
          <w:tcPr>
            <w:tcW w:w="4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затрат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контракта,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которому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услуг/работ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затрат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</w:tc>
      </w:tr>
      <w:tr>
        <w:trPr>
          <w:trHeight w:val="30" w:hRule="atLeast"/>
        </w:trPr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Разработка и издание каталога: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0"/>
        <w:gridCol w:w="2398"/>
        <w:gridCol w:w="2299"/>
        <w:gridCol w:w="1524"/>
        <w:gridCol w:w="2279"/>
      </w:tblGrid>
      <w:tr>
        <w:trPr>
          <w:trHeight w:val="30" w:hRule="atLeast"/>
        </w:trPr>
        <w:tc>
          <w:tcPr>
            <w:tcW w:w="4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затрат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контракта,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которому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услуг/работ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затрат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</w:tc>
      </w:tr>
      <w:tr>
        <w:trPr>
          <w:trHeight w:val="30" w:hRule="atLeast"/>
        </w:trPr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на проведение процедур, связанных с регистрацией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товарных знаков и сертификацией продукции в целях экспорта за рубеж: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8"/>
        <w:gridCol w:w="2402"/>
        <w:gridCol w:w="2302"/>
        <w:gridCol w:w="1526"/>
        <w:gridCol w:w="2262"/>
      </w:tblGrid>
      <w:tr>
        <w:trPr>
          <w:trHeight w:val="30" w:hRule="atLeast"/>
        </w:trPr>
        <w:tc>
          <w:tcPr>
            <w:tcW w:w="4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затрат</w:t>
            </w:r>
          </w:p>
        </w:tc>
        <w:tc>
          <w:tcPr>
            <w:tcW w:w="2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контракта,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которому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услуг/работ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затрат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</w:tc>
      </w:tr>
      <w:tr>
        <w:trPr>
          <w:trHeight w:val="30" w:hRule="atLeast"/>
        </w:trPr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Затраты на оплату услуг по обучению сотрудников, занятых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управления экспортом, за рубежом, а также с приглашением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экспертов-консультантов на предприятия-экспортеры: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3"/>
        <w:gridCol w:w="2413"/>
        <w:gridCol w:w="2313"/>
        <w:gridCol w:w="1533"/>
        <w:gridCol w:w="1933"/>
      </w:tblGrid>
      <w:tr>
        <w:trPr>
          <w:trHeight w:val="30" w:hRule="atLeast"/>
        </w:trPr>
        <w:tc>
          <w:tcPr>
            <w:tcW w:w="4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затрат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контракта,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которому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услуг/работ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затрат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</w:tc>
      </w:tr>
      <w:tr>
        <w:trPr>
          <w:trHeight w:val="30" w:hRule="atLeast"/>
        </w:trPr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4) Затраты на оплату услуг по маркетинговым исследованиям: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3"/>
        <w:gridCol w:w="2413"/>
        <w:gridCol w:w="2313"/>
        <w:gridCol w:w="1533"/>
        <w:gridCol w:w="1933"/>
      </w:tblGrid>
      <w:tr>
        <w:trPr>
          <w:trHeight w:val="30" w:hRule="atLeast"/>
        </w:trPr>
        <w:tc>
          <w:tcPr>
            <w:tcW w:w="4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затрат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контракта,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которому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услуг/работ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затрат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</w:tc>
      </w:tr>
      <w:tr>
        <w:trPr>
          <w:trHeight w:val="30" w:hRule="atLeast"/>
        </w:trPr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Общая сумма заявляемых к возмещению затрат: 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(сумма цифрами и прописью)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об экспортируемой продукции: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продукции с указанием товарной позиции на уровне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знаков ТН ВЭД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ТС: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Страна-импортер и наименование организации-импортера: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Наименование и реквизиты экспортного контракта: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Объем экспортированной продукции в денежном выражении: _____ тенге.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Доля экспортированной продукции в общем объеме реализованной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продукции за последние два года: ___ %.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Перечень документов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Правил и условий предоставления государственной поддержки по выводу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отечественной продукции на внешние рынки путем возмещения затрат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экспортеров, утвержденных постановлением Правительства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29 ноября 2010 года № 1265: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подачи заявки: ___________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приказу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Заместителя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-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индустрии и новых технологий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декабря 2010 года № 409</w:t>
      </w:r>
    </w:p>
    <w:bookmarkEnd w:id="13"/>
    <w:bookmarkStart w:name="z4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Форма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Резюме заявки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на получение возмещения затрат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об организации, подавшей заявку на возмещение затрат: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с указанием организационно-правовой формы: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Дата государственной регистрации (перерегистрации)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(№ свидетельства, кем и когда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Численность производственного персонала ________ чел.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деятельности ___________________________________________________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Перечень документов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Правил и условий предоставления государственной поддержки по выводу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отечественной продукции на внешние рынки путем возмещения затрат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экспортеров, утвержденных постановлением Правительства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29 ноября 2010 года № 1265: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___________________________________________________________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Затраты, заявленные к возмещению: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Затраты, связанные с продвижением (брендинг) и раскруткой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конкретной продукции на внешнем рынке: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Реклама отечественной продукции: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2"/>
        <w:gridCol w:w="2409"/>
        <w:gridCol w:w="2309"/>
        <w:gridCol w:w="1531"/>
        <w:gridCol w:w="2249"/>
      </w:tblGrid>
      <w:tr>
        <w:trPr>
          <w:trHeight w:val="30" w:hRule="atLeast"/>
        </w:trPr>
        <w:tc>
          <w:tcPr>
            <w:tcW w:w="4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затрат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контракта,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которому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услуг/работ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затрат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</w:tc>
      </w:tr>
      <w:tr>
        <w:trPr>
          <w:trHeight w:val="30" w:hRule="atLeast"/>
        </w:trPr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зарубежных выставках: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5"/>
        <w:gridCol w:w="2385"/>
        <w:gridCol w:w="2306"/>
        <w:gridCol w:w="1907"/>
        <w:gridCol w:w="1907"/>
      </w:tblGrid>
      <w:tr>
        <w:trPr>
          <w:trHeight w:val="30" w:hRule="atLeast"/>
        </w:trPr>
        <w:tc>
          <w:tcPr>
            <w:tcW w:w="4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затрат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контракта,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которому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услуг/работ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затрат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</w:tc>
      </w:tr>
      <w:tr>
        <w:trPr>
          <w:trHeight w:val="30" w:hRule="atLeast"/>
        </w:trPr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издание каталога: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5"/>
        <w:gridCol w:w="2405"/>
        <w:gridCol w:w="2306"/>
        <w:gridCol w:w="1528"/>
        <w:gridCol w:w="2246"/>
      </w:tblGrid>
      <w:tr>
        <w:trPr>
          <w:trHeight w:val="30" w:hRule="atLeast"/>
        </w:trPr>
        <w:tc>
          <w:tcPr>
            <w:tcW w:w="4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затрат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контракта,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которому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услуг/работ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затрат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на проведение процедур, связанных с регистрацией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товарных знаков и сертификацией продукции в целях экспорта за рубеж: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5"/>
        <w:gridCol w:w="2405"/>
        <w:gridCol w:w="2306"/>
        <w:gridCol w:w="1528"/>
        <w:gridCol w:w="2246"/>
      </w:tblGrid>
      <w:tr>
        <w:trPr>
          <w:trHeight w:val="30" w:hRule="atLeast"/>
        </w:trPr>
        <w:tc>
          <w:tcPr>
            <w:tcW w:w="4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затрат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контракта,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которому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услуг/работ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затрат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Затраты на оплату услуг по обучению сотрудников, занятых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управления экспортом, за рубежом, а также с приглашением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экспертов-консультантов на предприятия-экспортеры: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2"/>
        <w:gridCol w:w="2409"/>
        <w:gridCol w:w="2309"/>
        <w:gridCol w:w="1531"/>
        <w:gridCol w:w="2249"/>
      </w:tblGrid>
      <w:tr>
        <w:trPr>
          <w:trHeight w:val="30" w:hRule="atLeast"/>
        </w:trPr>
        <w:tc>
          <w:tcPr>
            <w:tcW w:w="4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затрат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контракта,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которому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услуг/работ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затрат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</w:tc>
      </w:tr>
      <w:tr>
        <w:trPr>
          <w:trHeight w:val="30" w:hRule="atLeast"/>
        </w:trPr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Затраты на оплату услуг на маркетинговые исследования: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2"/>
        <w:gridCol w:w="2409"/>
        <w:gridCol w:w="2309"/>
        <w:gridCol w:w="1531"/>
        <w:gridCol w:w="2249"/>
      </w:tblGrid>
      <w:tr>
        <w:trPr>
          <w:trHeight w:val="30" w:hRule="atLeast"/>
        </w:trPr>
        <w:tc>
          <w:tcPr>
            <w:tcW w:w="4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затрат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контракта,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которому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услуг/работ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затрат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</w:tc>
      </w:tr>
      <w:tr>
        <w:trPr>
          <w:trHeight w:val="30" w:hRule="atLeast"/>
        </w:trPr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Общая сумма заявляемых к возмещению затрат: 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(сумма цифрами и прописью)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Справочная информация: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Краткое описание потенциальных возможностей рынка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страны-импортера казахстанской продукции на уровне шести знаков ТН ВЭД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стоимостном выражении (в тенге),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характеристика торгового баланса страны-импортера;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объем импортированной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ежегодный прирост импортируемой продукции за последние 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совокупный спрос в стране-импортера и предложение импортируемой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продукции на мировом рынке.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Соотношение объема экспортированной продукции в денежном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выражении к сумме предполагаемых к возмещению затрат (в тенге).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Общая сумма, предполагаемая к возмещению затрат: 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(сумма 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_______________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для пересчета затрат в тенге и подсчета итоговой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суммы принимаются курсы валют Национального банка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действовавшие на дату выхода объявления о приеме Заявок.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